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87" w:rsidRDefault="00B44596">
      <w:pPr>
        <w:spacing w:before="41" w:after="240" w:line="240" w:lineRule="auto"/>
        <w:ind w:left="131"/>
        <w:rPr>
          <w:sz w:val="28"/>
          <w:szCs w:val="28"/>
        </w:rPr>
      </w:pPr>
      <w:r>
        <w:rPr>
          <w:rFonts w:ascii="Arial" w:eastAsia="Arial" w:hAnsi="Arial" w:cs="Arial"/>
          <w:b/>
          <w:sz w:val="28"/>
          <w:szCs w:val="28"/>
        </w:rPr>
        <w:t>[Program Name] Participant Information Form</w:t>
      </w:r>
    </w:p>
    <w:p w:rsidR="00E72A87" w:rsidRDefault="00B44596">
      <w:pPr>
        <w:shd w:val="clear" w:color="auto" w:fill="DDD9C3"/>
        <w:spacing w:before="2"/>
        <w:ind w:right="432"/>
        <w:rPr>
          <w:sz w:val="24"/>
          <w:szCs w:val="24"/>
        </w:rPr>
      </w:pPr>
      <w:r>
        <w:rPr>
          <w:rFonts w:ascii="Times New Roman" w:eastAsia="Times New Roman" w:hAnsi="Times New Roman" w:cs="Times New Roman"/>
          <w:b/>
          <w:sz w:val="24"/>
          <w:szCs w:val="24"/>
          <w:u w:val="single"/>
        </w:rPr>
        <w:t>Admin Use Only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Participant I.D.:</w:t>
      </w:r>
      <w:r>
        <w:rPr>
          <w:rFonts w:ascii="Times New Roman" w:eastAsia="Times New Roman" w:hAnsi="Times New Roman" w:cs="Times New Roman"/>
          <w:sz w:val="24"/>
          <w:szCs w:val="24"/>
        </w:rPr>
        <w:t xml:space="preserve"> The facilitator or program staff should complete this part of the form and mark the sequential number of the participant to the name on the attendance form. </w:t>
      </w:r>
    </w:p>
    <w:p w:rsidR="00E72A87" w:rsidRDefault="00B44596">
      <w:pPr>
        <w:shd w:val="clear" w:color="auto" w:fill="DDD9C3"/>
        <w:spacing w:before="2"/>
        <w:ind w:right="432"/>
        <w:rPr>
          <w:sz w:val="24"/>
          <w:szCs w:val="24"/>
        </w:rPr>
      </w:pPr>
      <w:r>
        <w:rPr>
          <w:rFonts w:ascii="Times New Roman" w:eastAsia="Times New Roman" w:hAnsi="Times New Roman" w:cs="Times New Roman"/>
          <w:sz w:val="24"/>
          <w:szCs w:val="24"/>
          <w:u w:val="single"/>
        </w:rPr>
        <w:t>State abbreviation</w:t>
      </w:r>
      <w:r>
        <w:rPr>
          <w:rFonts w:ascii="Times New Roman" w:eastAsia="Times New Roman" w:hAnsi="Times New Roman" w:cs="Times New Roman"/>
          <w:sz w:val="24"/>
          <w:szCs w:val="24"/>
        </w:rPr>
        <w:t xml:space="preserve">:  __ __ (e.g., NY, VA, etc.)   </w:t>
      </w:r>
    </w:p>
    <w:p w:rsidR="00E72A87" w:rsidRDefault="00B44596">
      <w:pPr>
        <w:shd w:val="clear" w:color="auto" w:fill="DDD9C3"/>
        <w:spacing w:before="2"/>
        <w:ind w:right="432"/>
        <w:rPr>
          <w:sz w:val="24"/>
          <w:szCs w:val="24"/>
        </w:rPr>
      </w:pPr>
      <w:r>
        <w:rPr>
          <w:rFonts w:ascii="Times New Roman" w:eastAsia="Times New Roman" w:hAnsi="Times New Roman" w:cs="Times New Roman"/>
          <w:sz w:val="24"/>
          <w:szCs w:val="24"/>
          <w:u w:val="single"/>
        </w:rPr>
        <w:t>First four letters of the site name</w:t>
      </w:r>
      <w:r>
        <w:rPr>
          <w:rFonts w:ascii="Times New Roman" w:eastAsia="Times New Roman" w:hAnsi="Times New Roman" w:cs="Times New Roman"/>
          <w:sz w:val="24"/>
          <w:szCs w:val="24"/>
        </w:rPr>
        <w:t xml:space="preserve">: __ __ __ __ </w:t>
      </w:r>
    </w:p>
    <w:p w:rsidR="00E72A87" w:rsidRDefault="00B44596">
      <w:pPr>
        <w:shd w:val="clear" w:color="auto" w:fill="DDD9C3"/>
        <w:spacing w:before="2"/>
        <w:ind w:right="432"/>
        <w:rPr>
          <w:sz w:val="24"/>
          <w:szCs w:val="24"/>
        </w:rPr>
      </w:pPr>
      <w:r>
        <w:rPr>
          <w:rFonts w:ascii="Times New Roman" w:eastAsia="Times New Roman" w:hAnsi="Times New Roman" w:cs="Times New Roman"/>
          <w:sz w:val="24"/>
          <w:szCs w:val="24"/>
          <w:u w:val="single"/>
        </w:rPr>
        <w:t>Start date of program</w:t>
      </w:r>
      <w:r>
        <w:rPr>
          <w:rFonts w:ascii="Times New Roman" w:eastAsia="Times New Roman" w:hAnsi="Times New Roman" w:cs="Times New Roman"/>
          <w:sz w:val="24"/>
          <w:szCs w:val="24"/>
        </w:rPr>
        <w:t xml:space="preserve">: __ __ / __ __ / __ __ (e.g., 12/01/19)  </w:t>
      </w:r>
    </w:p>
    <w:p w:rsidR="00E72A87" w:rsidRDefault="00B44596">
      <w:pPr>
        <w:shd w:val="clear" w:color="auto" w:fill="DDD9C3"/>
        <w:spacing w:before="2"/>
        <w:ind w:right="432"/>
        <w:rPr>
          <w:sz w:val="24"/>
          <w:szCs w:val="24"/>
        </w:rPr>
      </w:pPr>
      <w:r>
        <w:rPr>
          <w:rFonts w:ascii="Times New Roman" w:eastAsia="Times New Roman" w:hAnsi="Times New Roman" w:cs="Times New Roman"/>
          <w:sz w:val="24"/>
          <w:szCs w:val="24"/>
          <w:u w:val="single"/>
        </w:rPr>
        <w:t>Participant number</w:t>
      </w:r>
      <w:r>
        <w:rPr>
          <w:rFonts w:ascii="Times New Roman" w:eastAsia="Times New Roman" w:hAnsi="Times New Roman" w:cs="Times New Roman"/>
          <w:sz w:val="24"/>
          <w:szCs w:val="24"/>
        </w:rPr>
        <w:t xml:space="preserve">: __ __ (e.g., 01, 02, 03, etc.) </w:t>
      </w:r>
    </w:p>
    <w:p w:rsidR="00E72A87" w:rsidRDefault="00B44596">
      <w:pPr>
        <w:widowControl/>
        <w:numPr>
          <w:ilvl w:val="0"/>
          <w:numId w:val="10"/>
        </w:numPr>
        <w:pBdr>
          <w:left w:val="none" w:sz="0" w:space="3" w:color="000000"/>
        </w:pBdr>
        <w:tabs>
          <w:tab w:val="left" w:pos="180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Did your doctor or other health care provider suggest tha</w:t>
      </w:r>
      <w:r>
        <w:rPr>
          <w:rFonts w:ascii="Times New Roman" w:eastAsia="Times New Roman" w:hAnsi="Times New Roman" w:cs="Times New Roman"/>
          <w:sz w:val="25"/>
          <w:szCs w:val="25"/>
        </w:rPr>
        <w:t xml:space="preserve">t you attend this program? </w:t>
      </w:r>
      <w:r>
        <w:rPr>
          <w:rFonts w:ascii="Times New Roman" w:eastAsia="Times New Roman" w:hAnsi="Times New Roman" w:cs="Times New Roman"/>
          <w:sz w:val="25"/>
          <w:szCs w:val="25"/>
        </w:rPr>
        <w:br/>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Yes</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w:t>
      </w:r>
    </w:p>
    <w:p w:rsidR="00E72A87" w:rsidRDefault="00B44596">
      <w:pPr>
        <w:widowControl/>
        <w:numPr>
          <w:ilvl w:val="0"/>
          <w:numId w:val="10"/>
        </w:numPr>
        <w:pBdr>
          <w:left w:val="none" w:sz="0" w:space="3" w:color="000000"/>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How old are you today? </w:t>
      </w:r>
      <w:r>
        <w:rPr>
          <w:rFonts w:ascii="Times New Roman" w:eastAsia="Times New Roman" w:hAnsi="Times New Roman" w:cs="Times New Roman"/>
          <w:sz w:val="25"/>
          <w:szCs w:val="25"/>
          <w:u w:val="single"/>
        </w:rPr>
        <w:t xml:space="preserve">    </w:t>
      </w:r>
      <w:proofErr w:type="gramStart"/>
      <w:r>
        <w:rPr>
          <w:rFonts w:ascii="Times New Roman" w:eastAsia="Times New Roman" w:hAnsi="Times New Roman" w:cs="Times New Roman"/>
          <w:sz w:val="25"/>
          <w:szCs w:val="25"/>
        </w:rPr>
        <w:t>years</w:t>
      </w:r>
      <w:proofErr w:type="gramEnd"/>
      <w:r w:rsidR="00954BB8">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Do you live alone?</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Yes</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w:t>
      </w:r>
    </w:p>
    <w:p w:rsidR="00E72A87" w:rsidRDefault="00B44596">
      <w:pPr>
        <w:widowControl/>
        <w:numPr>
          <w:ilvl w:val="0"/>
          <w:numId w:val="10"/>
        </w:numPr>
        <w:pBdr>
          <w:left w:val="none" w:sz="0" w:space="3" w:color="000000"/>
        </w:pBdr>
        <w:tabs>
          <w:tab w:val="left" w:pos="1620"/>
          <w:tab w:val="left" w:pos="2790"/>
          <w:tab w:val="left" w:pos="414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Are you: </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Male</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Female</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Prefer not to say</w:t>
      </w:r>
    </w:p>
    <w:p w:rsidR="00E72A87" w:rsidRDefault="00B44596">
      <w:pPr>
        <w:widowControl/>
        <w:numPr>
          <w:ilvl w:val="0"/>
          <w:numId w:val="10"/>
        </w:numPr>
        <w:pBdr>
          <w:left w:val="none" w:sz="0" w:space="3" w:color="000000"/>
        </w:pBdr>
        <w:tabs>
          <w:tab w:val="left" w:pos="5670"/>
          <w:tab w:val="left" w:pos="666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Are you of Hispanic, Latino, or Spanish origin?</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Yes</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w:t>
      </w:r>
    </w:p>
    <w:p w:rsidR="00E72A87" w:rsidRDefault="00B44596">
      <w:pPr>
        <w:widowControl/>
        <w:numPr>
          <w:ilvl w:val="0"/>
          <w:numId w:val="10"/>
        </w:numPr>
        <w:pBdr>
          <w:left w:val="none" w:sz="0" w:space="3" w:color="000000"/>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What is your race? </w:t>
      </w:r>
      <w:r>
        <w:rPr>
          <w:rFonts w:ascii="Times New Roman" w:eastAsia="Times New Roman" w:hAnsi="Times New Roman" w:cs="Times New Roman"/>
          <w:b/>
          <w:sz w:val="25"/>
          <w:szCs w:val="25"/>
        </w:rPr>
        <w:t>Check all that apply.</w:t>
      </w:r>
    </w:p>
    <w:tbl>
      <w:tblPr>
        <w:tblStyle w:val="a"/>
        <w:tblW w:w="9540" w:type="dxa"/>
        <w:tblInd w:w="738" w:type="dxa"/>
        <w:tblLayout w:type="fixed"/>
        <w:tblLook w:val="0400" w:firstRow="0" w:lastRow="0" w:firstColumn="0" w:lastColumn="0" w:noHBand="0" w:noVBand="1"/>
      </w:tblPr>
      <w:tblGrid>
        <w:gridCol w:w="359"/>
        <w:gridCol w:w="3827"/>
        <w:gridCol w:w="283"/>
        <w:gridCol w:w="336"/>
        <w:gridCol w:w="4735"/>
      </w:tblGrid>
      <w:tr w:rsidR="00E72A87">
        <w:trPr>
          <w:trHeight w:val="173"/>
        </w:trPr>
        <w:tc>
          <w:tcPr>
            <w:tcW w:w="35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bookmarkStart w:id="0" w:name="_heading=h.gjdgxs" w:colFirst="0" w:colLast="0"/>
            <w:bookmarkEnd w:id="0"/>
          </w:p>
        </w:tc>
        <w:tc>
          <w:tcPr>
            <w:tcW w:w="382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B44596">
            <w:pPr>
              <w:widowControl/>
              <w:spacing w:line="240" w:lineRule="auto"/>
              <w:rPr>
                <w:color w:val="000000"/>
                <w:sz w:val="25"/>
                <w:szCs w:val="25"/>
              </w:rPr>
            </w:pPr>
            <w:r>
              <w:rPr>
                <w:rFonts w:ascii="Times New Roman" w:eastAsia="Times New Roman" w:hAnsi="Times New Roman" w:cs="Times New Roman"/>
                <w:color w:val="000000"/>
                <w:sz w:val="25"/>
                <w:szCs w:val="25"/>
              </w:rPr>
              <w:t>American Indian or Alaska Native</w:t>
            </w:r>
          </w:p>
        </w:tc>
        <w:tc>
          <w:tcPr>
            <w:tcW w:w="283" w:type="dxa"/>
            <w:tcBorders>
              <w:left w:val="single" w:sz="4" w:space="0" w:color="000000"/>
              <w:right w:val="single" w:sz="4" w:space="0" w:color="000000"/>
            </w:tcBorders>
            <w:tcMar>
              <w:top w:w="5" w:type="dxa"/>
              <w:left w:w="8" w:type="dxa"/>
              <w:bottom w:w="5" w:type="dxa"/>
              <w:right w:w="8" w:type="dxa"/>
            </w:tcMar>
          </w:tcPr>
          <w:p w:rsidR="00E72A87" w:rsidRDefault="00E72A87">
            <w:pPr>
              <w:widowControl/>
              <w:spacing w:line="240" w:lineRule="auto"/>
              <w:ind w:left="360" w:hanging="360"/>
              <w:rPr>
                <w:color w:val="000000"/>
                <w:sz w:val="25"/>
                <w:szCs w:val="25"/>
              </w:rPr>
            </w:pPr>
          </w:p>
        </w:tc>
        <w:tc>
          <w:tcPr>
            <w:tcW w:w="336" w:type="dxa"/>
            <w:tcBorders>
              <w:top w:val="single" w:sz="4" w:space="0" w:color="000000"/>
              <w:left w:val="single" w:sz="4" w:space="0" w:color="000000"/>
              <w:bottom w:val="single" w:sz="4" w:space="0" w:color="000000"/>
            </w:tcBorders>
            <w:tcMar>
              <w:top w:w="8" w:type="dxa"/>
              <w:left w:w="8" w:type="dxa"/>
              <w:bottom w:w="8" w:type="dxa"/>
              <w:right w:w="5" w:type="dxa"/>
            </w:tcMar>
          </w:tcPr>
          <w:p w:rsidR="00E72A87" w:rsidRDefault="00E72A87">
            <w:pPr>
              <w:widowControl/>
              <w:spacing w:line="240" w:lineRule="auto"/>
              <w:ind w:left="360" w:hanging="360"/>
              <w:rPr>
                <w:color w:val="000000"/>
                <w:sz w:val="25"/>
                <w:szCs w:val="25"/>
              </w:rPr>
            </w:pPr>
          </w:p>
        </w:tc>
        <w:tc>
          <w:tcPr>
            <w:tcW w:w="4735"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widowControl/>
              <w:spacing w:line="240" w:lineRule="auto"/>
              <w:ind w:left="75"/>
              <w:rPr>
                <w:color w:val="000000"/>
                <w:sz w:val="25"/>
                <w:szCs w:val="25"/>
              </w:rPr>
            </w:pPr>
            <w:r>
              <w:rPr>
                <w:rFonts w:ascii="Times New Roman" w:eastAsia="Times New Roman" w:hAnsi="Times New Roman" w:cs="Times New Roman"/>
                <w:color w:val="000000"/>
                <w:sz w:val="25"/>
                <w:szCs w:val="25"/>
              </w:rPr>
              <w:t>Native Hawaiian or other Pacific Islander</w:t>
            </w:r>
          </w:p>
        </w:tc>
      </w:tr>
      <w:tr w:rsidR="00E72A87">
        <w:trPr>
          <w:trHeight w:val="173"/>
        </w:trPr>
        <w:tc>
          <w:tcPr>
            <w:tcW w:w="35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382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B44596">
            <w:pPr>
              <w:widowControl/>
              <w:spacing w:line="240" w:lineRule="auto"/>
              <w:rPr>
                <w:color w:val="000000"/>
                <w:sz w:val="25"/>
                <w:szCs w:val="25"/>
              </w:rPr>
            </w:pPr>
            <w:r>
              <w:rPr>
                <w:rFonts w:ascii="Times New Roman" w:eastAsia="Times New Roman" w:hAnsi="Times New Roman" w:cs="Times New Roman"/>
                <w:color w:val="000000"/>
                <w:sz w:val="25"/>
                <w:szCs w:val="25"/>
              </w:rPr>
              <w:t>Asian</w:t>
            </w:r>
          </w:p>
        </w:tc>
        <w:tc>
          <w:tcPr>
            <w:tcW w:w="283" w:type="dxa"/>
            <w:tcBorders>
              <w:left w:val="single" w:sz="4" w:space="0" w:color="000000"/>
              <w:right w:val="single" w:sz="4" w:space="0" w:color="000000"/>
            </w:tcBorders>
            <w:tcMar>
              <w:top w:w="5" w:type="dxa"/>
              <w:left w:w="8" w:type="dxa"/>
              <w:bottom w:w="5" w:type="dxa"/>
              <w:right w:w="8" w:type="dxa"/>
            </w:tcMar>
          </w:tcPr>
          <w:p w:rsidR="00E72A87" w:rsidRDefault="00E72A87">
            <w:pPr>
              <w:widowControl/>
              <w:spacing w:line="240" w:lineRule="auto"/>
              <w:ind w:left="360" w:hanging="360"/>
              <w:rPr>
                <w:color w:val="000000"/>
                <w:sz w:val="25"/>
                <w:szCs w:val="25"/>
              </w:rPr>
            </w:pPr>
          </w:p>
        </w:tc>
        <w:tc>
          <w:tcPr>
            <w:tcW w:w="336" w:type="dxa"/>
            <w:tcBorders>
              <w:top w:val="single" w:sz="4" w:space="0" w:color="000000"/>
              <w:left w:val="single" w:sz="4" w:space="0" w:color="000000"/>
              <w:bottom w:val="single" w:sz="4" w:space="0" w:color="000000"/>
            </w:tcBorders>
            <w:tcMar>
              <w:top w:w="8" w:type="dxa"/>
              <w:left w:w="8" w:type="dxa"/>
              <w:bottom w:w="8" w:type="dxa"/>
              <w:right w:w="5" w:type="dxa"/>
            </w:tcMar>
          </w:tcPr>
          <w:p w:rsidR="00E72A87" w:rsidRDefault="00E72A87">
            <w:pPr>
              <w:widowControl/>
              <w:spacing w:line="240" w:lineRule="auto"/>
              <w:ind w:left="360" w:hanging="360"/>
              <w:rPr>
                <w:color w:val="000000"/>
                <w:sz w:val="25"/>
                <w:szCs w:val="25"/>
              </w:rPr>
            </w:pPr>
          </w:p>
        </w:tc>
        <w:tc>
          <w:tcPr>
            <w:tcW w:w="4735"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widowControl/>
              <w:spacing w:line="240" w:lineRule="auto"/>
              <w:ind w:left="75"/>
              <w:rPr>
                <w:color w:val="000000"/>
                <w:sz w:val="25"/>
                <w:szCs w:val="25"/>
              </w:rPr>
            </w:pPr>
            <w:r>
              <w:rPr>
                <w:rFonts w:ascii="Times New Roman" w:eastAsia="Times New Roman" w:hAnsi="Times New Roman" w:cs="Times New Roman"/>
                <w:color w:val="000000"/>
                <w:sz w:val="25"/>
                <w:szCs w:val="25"/>
              </w:rPr>
              <w:t>White</w:t>
            </w:r>
          </w:p>
        </w:tc>
      </w:tr>
      <w:tr w:rsidR="00E72A87">
        <w:trPr>
          <w:trHeight w:val="173"/>
        </w:trPr>
        <w:tc>
          <w:tcPr>
            <w:tcW w:w="35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382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B44596">
            <w:pPr>
              <w:widowControl/>
              <w:spacing w:line="240" w:lineRule="auto"/>
              <w:rPr>
                <w:color w:val="000000"/>
                <w:sz w:val="25"/>
                <w:szCs w:val="25"/>
              </w:rPr>
            </w:pPr>
            <w:r>
              <w:rPr>
                <w:rFonts w:ascii="Times New Roman" w:eastAsia="Times New Roman" w:hAnsi="Times New Roman" w:cs="Times New Roman"/>
                <w:color w:val="000000"/>
                <w:sz w:val="25"/>
                <w:szCs w:val="25"/>
              </w:rPr>
              <w:t>Black or African American</w:t>
            </w:r>
          </w:p>
        </w:tc>
        <w:tc>
          <w:tcPr>
            <w:tcW w:w="283" w:type="dxa"/>
            <w:tcBorders>
              <w:left w:val="single" w:sz="4" w:space="0" w:color="000000"/>
            </w:tcBorders>
            <w:tcMar>
              <w:top w:w="5" w:type="dxa"/>
              <w:left w:w="8" w:type="dxa"/>
              <w:bottom w:w="5" w:type="dxa"/>
              <w:right w:w="5" w:type="dxa"/>
            </w:tcMar>
          </w:tcPr>
          <w:p w:rsidR="00E72A87" w:rsidRDefault="00E72A87">
            <w:pPr>
              <w:widowControl/>
              <w:spacing w:line="240" w:lineRule="auto"/>
              <w:ind w:left="360" w:hanging="360"/>
              <w:rPr>
                <w:color w:val="000000"/>
                <w:sz w:val="25"/>
                <w:szCs w:val="25"/>
              </w:rPr>
            </w:pPr>
          </w:p>
        </w:tc>
        <w:tc>
          <w:tcPr>
            <w:tcW w:w="336" w:type="dxa"/>
            <w:tcBorders>
              <w:top w:val="single" w:sz="4" w:space="0" w:color="000000"/>
            </w:tcBorders>
            <w:tcMar>
              <w:top w:w="8" w:type="dxa"/>
              <w:left w:w="5" w:type="dxa"/>
              <w:bottom w:w="5" w:type="dxa"/>
              <w:right w:w="5" w:type="dxa"/>
            </w:tcMar>
          </w:tcPr>
          <w:p w:rsidR="00E72A87" w:rsidRDefault="00E72A87">
            <w:pPr>
              <w:widowControl/>
              <w:spacing w:line="240" w:lineRule="auto"/>
              <w:ind w:left="360" w:hanging="360"/>
              <w:rPr>
                <w:color w:val="000000"/>
                <w:sz w:val="25"/>
                <w:szCs w:val="25"/>
              </w:rPr>
            </w:pPr>
          </w:p>
        </w:tc>
        <w:tc>
          <w:tcPr>
            <w:tcW w:w="4735" w:type="dxa"/>
            <w:tcBorders>
              <w:top w:val="single" w:sz="4" w:space="0" w:color="000000"/>
            </w:tcBorders>
            <w:tcMar>
              <w:top w:w="8" w:type="dxa"/>
              <w:left w:w="5" w:type="dxa"/>
              <w:bottom w:w="5" w:type="dxa"/>
              <w:right w:w="5" w:type="dxa"/>
            </w:tcMar>
          </w:tcPr>
          <w:p w:rsidR="00E72A87" w:rsidRDefault="00E72A87">
            <w:pPr>
              <w:widowControl/>
              <w:spacing w:line="240" w:lineRule="auto"/>
              <w:ind w:left="75"/>
              <w:rPr>
                <w:color w:val="000000"/>
                <w:sz w:val="25"/>
                <w:szCs w:val="25"/>
              </w:rPr>
            </w:pPr>
          </w:p>
        </w:tc>
      </w:tr>
    </w:tbl>
    <w:p w:rsidR="00E72A87" w:rsidRDefault="00B44596">
      <w:pPr>
        <w:widowControl/>
        <w:numPr>
          <w:ilvl w:val="0"/>
          <w:numId w:val="11"/>
        </w:numPr>
        <w:pBdr>
          <w:left w:val="none" w:sz="0" w:space="3" w:color="000000"/>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What is the highest grade or level of school that you have completed?</w:t>
      </w:r>
    </w:p>
    <w:tbl>
      <w:tblPr>
        <w:tblStyle w:val="a0"/>
        <w:tblW w:w="9008" w:type="dxa"/>
        <w:tblInd w:w="738" w:type="dxa"/>
        <w:tblLayout w:type="fixed"/>
        <w:tblLook w:val="0400" w:firstRow="0" w:lastRow="0" w:firstColumn="0" w:lastColumn="0" w:noHBand="0" w:noVBand="1"/>
      </w:tblPr>
      <w:tblGrid>
        <w:gridCol w:w="348"/>
        <w:gridCol w:w="4422"/>
        <w:gridCol w:w="270"/>
        <w:gridCol w:w="352"/>
        <w:gridCol w:w="3616"/>
      </w:tblGrid>
      <w:tr w:rsidR="00E72A87">
        <w:trPr>
          <w:trHeight w:val="301"/>
        </w:trPr>
        <w:tc>
          <w:tcPr>
            <w:tcW w:w="34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442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B44596">
            <w:pPr>
              <w:widowControl/>
              <w:spacing w:line="240" w:lineRule="auto"/>
              <w:rPr>
                <w:color w:val="000000"/>
                <w:sz w:val="25"/>
                <w:szCs w:val="25"/>
              </w:rPr>
            </w:pPr>
            <w:r>
              <w:rPr>
                <w:rFonts w:ascii="Times New Roman" w:eastAsia="Times New Roman" w:hAnsi="Times New Roman" w:cs="Times New Roman"/>
                <w:color w:val="000000"/>
                <w:sz w:val="25"/>
                <w:szCs w:val="25"/>
              </w:rPr>
              <w:t>Some elementary, middle, or high school</w:t>
            </w:r>
          </w:p>
        </w:tc>
        <w:tc>
          <w:tcPr>
            <w:tcW w:w="270" w:type="dxa"/>
            <w:tcBorders>
              <w:left w:val="single" w:sz="4" w:space="0" w:color="000000"/>
              <w:right w:val="single" w:sz="4" w:space="0" w:color="000000"/>
            </w:tcBorders>
            <w:tcMar>
              <w:top w:w="5" w:type="dxa"/>
              <w:left w:w="8" w:type="dxa"/>
              <w:bottom w:w="5" w:type="dxa"/>
              <w:right w:w="8" w:type="dxa"/>
            </w:tcMar>
          </w:tcPr>
          <w:p w:rsidR="00E72A87" w:rsidRDefault="00E72A87">
            <w:pPr>
              <w:widowControl/>
              <w:spacing w:line="240" w:lineRule="auto"/>
              <w:rPr>
                <w:color w:val="000000"/>
                <w:sz w:val="25"/>
                <w:szCs w:val="25"/>
              </w:rPr>
            </w:pPr>
          </w:p>
        </w:tc>
        <w:tc>
          <w:tcPr>
            <w:tcW w:w="35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widowControl/>
              <w:spacing w:line="240" w:lineRule="auto"/>
              <w:rPr>
                <w:color w:val="000000"/>
                <w:sz w:val="25"/>
                <w:szCs w:val="25"/>
              </w:rPr>
            </w:pPr>
          </w:p>
        </w:tc>
        <w:tc>
          <w:tcPr>
            <w:tcW w:w="361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widowControl/>
              <w:spacing w:line="240" w:lineRule="auto"/>
              <w:ind w:left="45"/>
              <w:rPr>
                <w:color w:val="000000"/>
                <w:sz w:val="25"/>
                <w:szCs w:val="25"/>
              </w:rPr>
            </w:pPr>
            <w:r>
              <w:rPr>
                <w:rFonts w:ascii="Times New Roman" w:eastAsia="Times New Roman" w:hAnsi="Times New Roman" w:cs="Times New Roman"/>
                <w:color w:val="000000"/>
                <w:sz w:val="25"/>
                <w:szCs w:val="25"/>
              </w:rPr>
              <w:t xml:space="preserve">Some college or technical school </w:t>
            </w:r>
          </w:p>
        </w:tc>
      </w:tr>
      <w:tr w:rsidR="00E72A87">
        <w:trPr>
          <w:trHeight w:val="301"/>
        </w:trPr>
        <w:tc>
          <w:tcPr>
            <w:tcW w:w="34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442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E72A87" w:rsidRDefault="00B44596">
            <w:pPr>
              <w:widowControl/>
              <w:spacing w:line="240" w:lineRule="auto"/>
              <w:rPr>
                <w:color w:val="000000"/>
                <w:sz w:val="25"/>
                <w:szCs w:val="25"/>
              </w:rPr>
            </w:pPr>
            <w:r>
              <w:rPr>
                <w:rFonts w:ascii="Times New Roman" w:eastAsia="Times New Roman" w:hAnsi="Times New Roman" w:cs="Times New Roman"/>
                <w:color w:val="000000"/>
                <w:sz w:val="25"/>
                <w:szCs w:val="25"/>
              </w:rPr>
              <w:t>High school graduate or GED</w:t>
            </w:r>
          </w:p>
        </w:tc>
        <w:tc>
          <w:tcPr>
            <w:tcW w:w="270" w:type="dxa"/>
            <w:tcBorders>
              <w:left w:val="single" w:sz="4" w:space="0" w:color="000000"/>
              <w:right w:val="single" w:sz="4" w:space="0" w:color="000000"/>
            </w:tcBorders>
            <w:tcMar>
              <w:top w:w="5" w:type="dxa"/>
              <w:left w:w="8" w:type="dxa"/>
              <w:bottom w:w="5" w:type="dxa"/>
              <w:right w:w="8" w:type="dxa"/>
            </w:tcMar>
          </w:tcPr>
          <w:p w:rsidR="00E72A87" w:rsidRDefault="00E72A87">
            <w:pPr>
              <w:widowControl/>
              <w:spacing w:line="240" w:lineRule="auto"/>
              <w:rPr>
                <w:color w:val="000000"/>
                <w:sz w:val="25"/>
                <w:szCs w:val="25"/>
              </w:rPr>
            </w:pPr>
          </w:p>
        </w:tc>
        <w:tc>
          <w:tcPr>
            <w:tcW w:w="35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widowControl/>
              <w:spacing w:line="240" w:lineRule="auto"/>
              <w:rPr>
                <w:color w:val="000000"/>
                <w:sz w:val="25"/>
                <w:szCs w:val="25"/>
              </w:rPr>
            </w:pPr>
          </w:p>
        </w:tc>
        <w:tc>
          <w:tcPr>
            <w:tcW w:w="361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widowControl/>
              <w:spacing w:line="240" w:lineRule="auto"/>
              <w:ind w:left="45"/>
              <w:rPr>
                <w:color w:val="000000"/>
                <w:sz w:val="25"/>
                <w:szCs w:val="25"/>
              </w:rPr>
            </w:pPr>
            <w:r>
              <w:rPr>
                <w:rFonts w:ascii="Times New Roman" w:eastAsia="Times New Roman" w:hAnsi="Times New Roman" w:cs="Times New Roman"/>
                <w:color w:val="000000"/>
                <w:sz w:val="25"/>
                <w:szCs w:val="25"/>
              </w:rPr>
              <w:t xml:space="preserve">College (4 years or more) </w:t>
            </w:r>
          </w:p>
        </w:tc>
      </w:tr>
    </w:tbl>
    <w:p w:rsidR="00E72A87" w:rsidRDefault="00B44596">
      <w:pPr>
        <w:widowControl/>
        <w:numPr>
          <w:ilvl w:val="0"/>
          <w:numId w:val="12"/>
        </w:numPr>
        <w:pBdr>
          <w:left w:val="none" w:sz="0" w:space="3" w:color="000000"/>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Has a health care provider ever told you that you have any of the following chronic conditions (i.e., one that has lasted for three months or more)? </w:t>
      </w:r>
    </w:p>
    <w:tbl>
      <w:tblPr>
        <w:tblStyle w:val="a1"/>
        <w:tblW w:w="10565" w:type="dxa"/>
        <w:tblLayout w:type="fixed"/>
        <w:tblLook w:val="0400" w:firstRow="0" w:lastRow="0" w:firstColumn="0" w:lastColumn="0" w:noHBand="0" w:noVBand="1"/>
      </w:tblPr>
      <w:tblGrid>
        <w:gridCol w:w="4042"/>
        <w:gridCol w:w="495"/>
        <w:gridCol w:w="405"/>
        <w:gridCol w:w="2543"/>
        <w:gridCol w:w="2047"/>
        <w:gridCol w:w="452"/>
        <w:gridCol w:w="581"/>
      </w:tblGrid>
      <w:tr w:rsidR="00E72A87">
        <w:trPr>
          <w:trHeight w:val="293"/>
        </w:trPr>
        <w:tc>
          <w:tcPr>
            <w:tcW w:w="4537" w:type="dxa"/>
            <w:gridSpan w:val="2"/>
            <w:tcBorders>
              <w:top w:val="single" w:sz="6" w:space="0" w:color="BFBFBF"/>
              <w:left w:val="single" w:sz="6" w:space="0" w:color="BFBFBF"/>
              <w:bottom w:val="single" w:sz="6" w:space="0" w:color="BFBFBF"/>
              <w:right w:val="single" w:sz="4" w:space="0" w:color="BFBFBF"/>
            </w:tcBorders>
            <w:tcMar>
              <w:top w:w="8" w:type="dxa"/>
              <w:left w:w="108" w:type="dxa"/>
              <w:bottom w:w="8" w:type="dxa"/>
              <w:right w:w="108" w:type="dxa"/>
            </w:tcMar>
          </w:tcPr>
          <w:p w:rsidR="00E72A87" w:rsidRDefault="00B44596">
            <w:pPr>
              <w:spacing w:after="200"/>
              <w:jc w:val="right"/>
              <w:rPr>
                <w:color w:val="000000"/>
                <w:sz w:val="24"/>
                <w:szCs w:val="24"/>
              </w:rPr>
            </w:pPr>
            <w:r>
              <w:rPr>
                <w:rFonts w:ascii="Times New Roman" w:eastAsia="Times New Roman" w:hAnsi="Times New Roman" w:cs="Times New Roman"/>
                <w:b/>
                <w:color w:val="000000"/>
                <w:sz w:val="24"/>
                <w:szCs w:val="24"/>
              </w:rPr>
              <w:t>YES</w:t>
            </w:r>
          </w:p>
        </w:tc>
        <w:tc>
          <w:tcPr>
            <w:tcW w:w="2948" w:type="dxa"/>
            <w:gridSpan w:val="2"/>
            <w:tcBorders>
              <w:top w:val="single" w:sz="4" w:space="0" w:color="BFBFBF"/>
              <w:left w:val="single" w:sz="4" w:space="0" w:color="BFBFBF"/>
            </w:tcBorders>
            <w:tcMar>
              <w:top w:w="8" w:type="dxa"/>
              <w:left w:w="108" w:type="dxa"/>
              <w:bottom w:w="13" w:type="dxa"/>
              <w:right w:w="113" w:type="dxa"/>
            </w:tcMar>
          </w:tcPr>
          <w:p w:rsidR="00E72A87" w:rsidRDefault="00B44596">
            <w:pPr>
              <w:spacing w:after="200"/>
              <w:rPr>
                <w:color w:val="000000"/>
                <w:sz w:val="24"/>
                <w:szCs w:val="24"/>
              </w:rPr>
            </w:pPr>
            <w:r>
              <w:rPr>
                <w:rFonts w:ascii="Times New Roman" w:eastAsia="Times New Roman" w:hAnsi="Times New Roman" w:cs="Times New Roman"/>
                <w:b/>
                <w:color w:val="000000"/>
                <w:sz w:val="24"/>
                <w:szCs w:val="24"/>
              </w:rPr>
              <w:t>NO</w:t>
            </w:r>
          </w:p>
          <w:p w:rsidR="00E72A87" w:rsidRDefault="00E72A87">
            <w:pPr>
              <w:spacing w:after="200"/>
              <w:jc w:val="right"/>
              <w:rPr>
                <w:color w:val="000000"/>
                <w:sz w:val="24"/>
                <w:szCs w:val="24"/>
              </w:rPr>
            </w:pPr>
          </w:p>
        </w:tc>
        <w:tc>
          <w:tcPr>
            <w:tcW w:w="2499" w:type="dxa"/>
            <w:gridSpan w:val="2"/>
            <w:tcBorders>
              <w:top w:val="single" w:sz="6" w:space="0" w:color="BFBFBF"/>
              <w:bottom w:val="single" w:sz="6" w:space="0" w:color="BFBFBF"/>
              <w:right w:val="single" w:sz="6" w:space="0" w:color="BFBFBF"/>
            </w:tcBorders>
            <w:tcMar>
              <w:top w:w="8" w:type="dxa"/>
              <w:left w:w="5" w:type="dxa"/>
              <w:bottom w:w="8" w:type="dxa"/>
              <w:right w:w="8" w:type="dxa"/>
            </w:tcMar>
          </w:tcPr>
          <w:p w:rsidR="00E72A87" w:rsidRDefault="00B44596">
            <w:pPr>
              <w:widowControl/>
              <w:spacing w:line="240" w:lineRule="auto"/>
              <w:ind w:right="75"/>
              <w:jc w:val="right"/>
              <w:rPr>
                <w:color w:val="000000"/>
                <w:sz w:val="24"/>
                <w:szCs w:val="24"/>
              </w:rPr>
            </w:pPr>
            <w:r>
              <w:rPr>
                <w:rFonts w:ascii="Times New Roman" w:eastAsia="Times New Roman" w:hAnsi="Times New Roman" w:cs="Times New Roman"/>
                <w:b/>
                <w:color w:val="000000"/>
                <w:sz w:val="24"/>
                <w:szCs w:val="24"/>
              </w:rPr>
              <w:t>YES</w:t>
            </w:r>
          </w:p>
          <w:p w:rsidR="00E72A87" w:rsidRDefault="00E72A87">
            <w:pPr>
              <w:spacing w:after="200"/>
              <w:jc w:val="right"/>
              <w:rPr>
                <w:color w:val="000000"/>
                <w:sz w:val="24"/>
                <w:szCs w:val="24"/>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spacing w:after="200"/>
              <w:jc w:val="center"/>
              <w:rPr>
                <w:color w:val="000000"/>
                <w:sz w:val="24"/>
                <w:szCs w:val="24"/>
              </w:rPr>
            </w:pPr>
            <w:r>
              <w:rPr>
                <w:rFonts w:ascii="Times New Roman" w:eastAsia="Times New Roman" w:hAnsi="Times New Roman" w:cs="Times New Roman"/>
                <w:b/>
                <w:color w:val="000000"/>
                <w:sz w:val="24"/>
                <w:szCs w:val="24"/>
              </w:rPr>
              <w:t>NO</w:t>
            </w: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Alzheimer’s Disease or other dementia</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Hypertension (High Blood Pressure)</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Anxiety Disorder</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Kidney Disease</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Arthritis/Rheumatic Disease</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Obesity</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614"/>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Asthma/Emphysema/Other Chronic Breathing or Lung Problem</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Osteoporosis (Low Bone Density)</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Cancer or Cancer Survivor</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Parkinson’s Disease</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Chronic Pain</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Schizophrenia or Other Psychotic Disorder</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Depression</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rPr>
                <w:color w:val="000000"/>
                <w:sz w:val="24"/>
                <w:szCs w:val="24"/>
              </w:rPr>
            </w:pPr>
            <w:r>
              <w:rPr>
                <w:rFonts w:ascii="Times New Roman" w:eastAsia="Times New Roman" w:hAnsi="Times New Roman" w:cs="Times New Roman"/>
                <w:color w:val="000000"/>
                <w:sz w:val="24"/>
                <w:szCs w:val="24"/>
              </w:rPr>
              <w:t>Stroke</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Diabetes (High Blood Sugar)</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Traumatic Brain Injury</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Heart Disease</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Urinary Incontinence</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r w:rsidR="00E72A87">
        <w:trPr>
          <w:trHeight w:val="331"/>
        </w:trPr>
        <w:tc>
          <w:tcPr>
            <w:tcW w:w="404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High Cholesterol</w:t>
            </w:r>
          </w:p>
        </w:tc>
        <w:tc>
          <w:tcPr>
            <w:tcW w:w="49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4"/>
                <w:szCs w:val="24"/>
              </w:rPr>
            </w:pPr>
          </w:p>
        </w:tc>
        <w:tc>
          <w:tcPr>
            <w:tcW w:w="40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4"/>
                <w:szCs w:val="24"/>
              </w:rPr>
            </w:pPr>
          </w:p>
        </w:tc>
        <w:tc>
          <w:tcPr>
            <w:tcW w:w="4590"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B44596">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Other Chronic Condition</w:t>
            </w:r>
          </w:p>
        </w:tc>
        <w:tc>
          <w:tcPr>
            <w:tcW w:w="45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c>
          <w:tcPr>
            <w:tcW w:w="581"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rsidR="00E72A87" w:rsidRDefault="00E72A87">
            <w:pPr>
              <w:widowControl/>
              <w:spacing w:line="240" w:lineRule="auto"/>
              <w:ind w:left="360" w:hanging="360"/>
              <w:rPr>
                <w:color w:val="000000"/>
                <w:sz w:val="25"/>
                <w:szCs w:val="25"/>
              </w:rPr>
            </w:pPr>
          </w:p>
        </w:tc>
      </w:tr>
    </w:tbl>
    <w:p w:rsidR="00E72A87" w:rsidRDefault="00B44596">
      <w:pPr>
        <w:spacing w:before="120" w:line="216" w:lineRule="auto"/>
        <w:jc w:val="center"/>
      </w:pPr>
      <w:r>
        <w:rPr>
          <w:rFonts w:ascii="Times New Roman" w:eastAsia="Times New Roman" w:hAnsi="Times New Roman" w:cs="Times New Roman"/>
        </w:rPr>
        <w:t>Page 1 of 2</w:t>
      </w:r>
      <w:r>
        <w:br w:type="page"/>
      </w:r>
    </w:p>
    <w:p w:rsidR="00E72A87" w:rsidRDefault="00B44596">
      <w:pPr>
        <w:spacing w:line="216" w:lineRule="auto"/>
        <w:jc w:val="center"/>
        <w:rPr>
          <w:sz w:val="28"/>
          <w:szCs w:val="28"/>
        </w:rPr>
      </w:pPr>
      <w:r>
        <w:rPr>
          <w:rFonts w:ascii="Times New Roman" w:eastAsia="Times New Roman" w:hAnsi="Times New Roman" w:cs="Times New Roman"/>
          <w:b/>
          <w:sz w:val="28"/>
          <w:szCs w:val="28"/>
        </w:rPr>
        <w:lastRenderedPageBreak/>
        <w:t xml:space="preserve">Participant Information Form </w:t>
      </w:r>
      <w:r>
        <w:rPr>
          <w:rFonts w:ascii="Times New Roman" w:eastAsia="Times New Roman" w:hAnsi="Times New Roman" w:cs="Times New Roman"/>
          <w:sz w:val="28"/>
          <w:szCs w:val="28"/>
        </w:rPr>
        <w:t>(continued)</w:t>
      </w:r>
    </w:p>
    <w:p w:rsidR="00E72A87" w:rsidRDefault="00B44596">
      <w:pPr>
        <w:widowControl/>
        <w:numPr>
          <w:ilvl w:val="0"/>
          <w:numId w:val="1"/>
        </w:numPr>
        <w:pBdr>
          <w:left w:val="none" w:sz="0" w:space="3" w:color="000000"/>
        </w:pBdr>
        <w:spacing w:before="120" w:after="120" w:line="216" w:lineRule="auto"/>
        <w:ind w:right="5213"/>
        <w:rPr>
          <w:rFonts w:ascii="Times New Roman" w:eastAsia="Times New Roman" w:hAnsi="Times New Roman" w:cs="Times New Roman"/>
          <w:sz w:val="25"/>
          <w:szCs w:val="25"/>
        </w:rPr>
      </w:pPr>
      <w:r>
        <w:rPr>
          <w:rFonts w:ascii="Times New Roman" w:eastAsia="Times New Roman" w:hAnsi="Times New Roman" w:cs="Times New Roman"/>
          <w:sz w:val="25"/>
          <w:szCs w:val="25"/>
        </w:rPr>
        <w:t>In general, would you say that your health is:</w:t>
      </w:r>
    </w:p>
    <w:p w:rsidR="00E72A87" w:rsidRDefault="00B44596">
      <w:pPr>
        <w:widowControl/>
        <w:pBdr>
          <w:left w:val="none" w:sz="0" w:space="3" w:color="000000"/>
        </w:pBdr>
        <w:tabs>
          <w:tab w:val="left" w:pos="2430"/>
          <w:tab w:val="left" w:pos="4320"/>
          <w:tab w:val="left" w:pos="5670"/>
          <w:tab w:val="left" w:pos="6930"/>
        </w:tabs>
        <w:spacing w:after="120" w:line="216" w:lineRule="auto"/>
        <w:ind w:left="720" w:right="8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Excellent</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Very Good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25"/>
          <w:szCs w:val="25"/>
        </w:rPr>
        <w:t>Good</w:t>
      </w:r>
      <w:proofErr w:type="spellEnd"/>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Fair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Poor</w:t>
      </w:r>
      <w:r>
        <w:rPr>
          <w:rFonts w:ascii="Times New Roman" w:eastAsia="Times New Roman" w:hAnsi="Times New Roman" w:cs="Times New Roman"/>
          <w:sz w:val="36"/>
          <w:szCs w:val="36"/>
        </w:rPr>
        <w:t xml:space="preserve"> </w:t>
      </w:r>
      <w:r>
        <w:rPr>
          <w:sz w:val="36"/>
          <w:szCs w:val="36"/>
        </w:rPr>
        <w:tab/>
      </w:r>
    </w:p>
    <w:p w:rsidR="00E72A87" w:rsidRDefault="00B44596">
      <w:pPr>
        <w:widowControl/>
        <w:numPr>
          <w:ilvl w:val="0"/>
          <w:numId w:val="2"/>
        </w:numPr>
        <w:spacing w:after="120" w:line="240" w:lineRule="auto"/>
        <w:ind w:hanging="432"/>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How often do you feel lonely or isolated from those around you?</w:t>
      </w:r>
    </w:p>
    <w:p w:rsidR="00E72A87" w:rsidRDefault="00B44596">
      <w:pPr>
        <w:widowControl/>
        <w:pBdr>
          <w:left w:val="none" w:sz="0" w:space="3" w:color="000000"/>
        </w:pBdr>
        <w:tabs>
          <w:tab w:val="left" w:pos="2160"/>
          <w:tab w:val="left" w:pos="3600"/>
          <w:tab w:val="left" w:pos="5580"/>
          <w:tab w:val="left" w:pos="6930"/>
        </w:tabs>
        <w:spacing w:after="120" w:line="240" w:lineRule="auto"/>
        <w:ind w:left="720" w:right="8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Never</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Rarely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Sometimes</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Often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Always</w:t>
      </w:r>
      <w:r>
        <w:rPr>
          <w:rFonts w:ascii="Times New Roman" w:eastAsia="Times New Roman" w:hAnsi="Times New Roman" w:cs="Times New Roman"/>
          <w:sz w:val="36"/>
          <w:szCs w:val="36"/>
        </w:rPr>
        <w:t xml:space="preserve"> </w:t>
      </w:r>
    </w:p>
    <w:p w:rsidR="00E72A87" w:rsidRDefault="00B44596">
      <w:pPr>
        <w:spacing w:after="120" w:line="240" w:lineRule="auto"/>
        <w:ind w:left="180" w:right="403"/>
        <w:rPr>
          <w:sz w:val="25"/>
          <w:szCs w:val="25"/>
        </w:rPr>
      </w:pPr>
      <w:r>
        <w:rPr>
          <w:rFonts w:ascii="Times New Roman" w:eastAsia="Times New Roman" w:hAnsi="Times New Roman" w:cs="Times New Roman"/>
          <w:b/>
          <w:i/>
          <w:sz w:val="25"/>
          <w:szCs w:val="25"/>
        </w:rPr>
        <w:t>The next few questions ask about falls. By a fall, we mean when a person unintentionally comes to rest on the ground or another lower level.</w:t>
      </w:r>
    </w:p>
    <w:p w:rsidR="00E72A87" w:rsidRDefault="00B44596">
      <w:pPr>
        <w:widowControl/>
        <w:numPr>
          <w:ilvl w:val="0"/>
          <w:numId w:val="3"/>
        </w:numPr>
        <w:tabs>
          <w:tab w:val="left" w:pos="6480"/>
          <w:tab w:val="left" w:pos="7650"/>
        </w:tabs>
        <w:spacing w:after="120" w:line="240" w:lineRule="auto"/>
        <w:ind w:right="403"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the past 3 months, how many times have you fallen? </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None</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____times</w:t>
      </w:r>
      <w:r>
        <w:rPr>
          <w:rFonts w:ascii="Times New Roman" w:eastAsia="Times New Roman" w:hAnsi="Times New Roman" w:cs="Times New Roman"/>
          <w:sz w:val="36"/>
          <w:szCs w:val="36"/>
        </w:rPr>
        <w:t xml:space="preserve"> </w:t>
      </w:r>
    </w:p>
    <w:p w:rsidR="00E72A87" w:rsidRDefault="00B44596">
      <w:pPr>
        <w:widowControl/>
        <w:spacing w:after="120" w:line="238" w:lineRule="auto"/>
        <w:ind w:left="720" w:right="432"/>
        <w:rPr>
          <w:sz w:val="25"/>
          <w:szCs w:val="25"/>
        </w:rPr>
      </w:pPr>
      <w:r>
        <w:rPr>
          <w:rFonts w:ascii="Times New Roman" w:eastAsia="Times New Roman" w:hAnsi="Times New Roman" w:cs="Times New Roman"/>
          <w:b/>
          <w:i/>
          <w:sz w:val="25"/>
          <w:szCs w:val="25"/>
        </w:rPr>
        <w:t>If you fell in the past three months:</w:t>
      </w:r>
    </w:p>
    <w:p w:rsidR="00E72A87" w:rsidRDefault="00B44596">
      <w:pPr>
        <w:widowControl/>
        <w:numPr>
          <w:ilvl w:val="0"/>
          <w:numId w:val="4"/>
        </w:numPr>
        <w:pBdr>
          <w:left w:val="none" w:sz="0" w:space="4" w:color="000000"/>
        </w:pBdr>
        <w:spacing w:after="120" w:line="238" w:lineRule="auto"/>
        <w:ind w:left="1440" w:right="432"/>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how</w:t>
      </w:r>
      <w:proofErr w:type="gramEnd"/>
      <w:r>
        <w:rPr>
          <w:rFonts w:ascii="Times New Roman" w:eastAsia="Times New Roman" w:hAnsi="Times New Roman" w:cs="Times New Roman"/>
          <w:sz w:val="25"/>
          <w:szCs w:val="25"/>
        </w:rPr>
        <w:t xml:space="preserve"> many of these falls caused an injury? </w:t>
      </w:r>
      <w:r>
        <w:rPr>
          <w:rFonts w:ascii="Times New Roman" w:eastAsia="Times New Roman" w:hAnsi="Times New Roman" w:cs="Times New Roman"/>
          <w:i/>
          <w:sz w:val="25"/>
          <w:szCs w:val="25"/>
        </w:rPr>
        <w:t>(By an injury we mean the fall caused you to limit your regular activities for at least a day or to go see a doctor.)</w:t>
      </w:r>
    </w:p>
    <w:p w:rsidR="00E72A87" w:rsidRDefault="00B44596">
      <w:pPr>
        <w:tabs>
          <w:tab w:val="left" w:pos="2160"/>
        </w:tabs>
        <w:spacing w:before="120" w:after="120" w:line="240" w:lineRule="auto"/>
        <w:ind w:left="1440" w:firstLine="85"/>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ab/>
        <w:t xml:space="preserve"> </w:t>
      </w:r>
      <w:r>
        <w:rPr>
          <w:sz w:val="25"/>
          <w:szCs w:val="25"/>
        </w:rPr>
        <w:t xml:space="preserve"> </w:t>
      </w:r>
      <w:proofErr w:type="gramStart"/>
      <w:r>
        <w:rPr>
          <w:rFonts w:ascii="Times New Roman" w:eastAsia="Times New Roman" w:hAnsi="Times New Roman" w:cs="Times New Roman"/>
          <w:sz w:val="25"/>
          <w:szCs w:val="25"/>
        </w:rPr>
        <w:t>number</w:t>
      </w:r>
      <w:proofErr w:type="gramEnd"/>
      <w:r>
        <w:rPr>
          <w:rFonts w:ascii="Times New Roman" w:eastAsia="Times New Roman" w:hAnsi="Times New Roman" w:cs="Times New Roman"/>
          <w:sz w:val="25"/>
          <w:szCs w:val="25"/>
        </w:rPr>
        <w:t xml:space="preserve"> of falls causing an injury</w:t>
      </w:r>
    </w:p>
    <w:p w:rsidR="00E72A87" w:rsidRDefault="00B44596">
      <w:pPr>
        <w:widowControl/>
        <w:numPr>
          <w:ilvl w:val="0"/>
          <w:numId w:val="6"/>
        </w:numPr>
        <w:pBdr>
          <w:left w:val="none" w:sz="0" w:space="3" w:color="000000"/>
        </w:pBdr>
        <w:spacing w:before="43" w:after="120" w:line="240" w:lineRule="auto"/>
        <w:ind w:left="1440"/>
        <w:rPr>
          <w:rFonts w:ascii="Times New Roman" w:eastAsia="Times New Roman" w:hAnsi="Times New Roman" w:cs="Times New Roman"/>
          <w:sz w:val="25"/>
          <w:szCs w:val="25"/>
        </w:rPr>
      </w:pPr>
      <w:r>
        <w:rPr>
          <w:rFonts w:ascii="Times New Roman" w:eastAsia="Times New Roman" w:hAnsi="Times New Roman" w:cs="Times New Roman"/>
          <w:sz w:val="25"/>
          <w:szCs w:val="25"/>
        </w:rPr>
        <w:t>Did you tell anyone, such as a family member, friend, or he</w:t>
      </w:r>
      <w:r>
        <w:rPr>
          <w:rFonts w:ascii="Times New Roman" w:eastAsia="Times New Roman" w:hAnsi="Times New Roman" w:cs="Times New Roman"/>
          <w:sz w:val="25"/>
          <w:szCs w:val="25"/>
        </w:rPr>
        <w:t>althcare provider about this fall, whether or not it resulted in an injury?</w:t>
      </w:r>
    </w:p>
    <w:p w:rsidR="00E72A87" w:rsidRDefault="00B44596">
      <w:pPr>
        <w:widowControl/>
        <w:pBdr>
          <w:left w:val="none" w:sz="0" w:space="3" w:color="000000"/>
        </w:pBdr>
        <w:tabs>
          <w:tab w:val="left" w:pos="2610"/>
        </w:tabs>
        <w:spacing w:after="120" w:line="240" w:lineRule="auto"/>
        <w:ind w:left="1800" w:hanging="36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Yes</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w:t>
      </w:r>
    </w:p>
    <w:p w:rsidR="00E72A87" w:rsidRDefault="00B44596">
      <w:pPr>
        <w:spacing w:after="120" w:line="240" w:lineRule="auto"/>
        <w:ind w:left="1440" w:hanging="360"/>
        <w:rPr>
          <w:sz w:val="25"/>
          <w:szCs w:val="25"/>
        </w:rPr>
      </w:pPr>
      <w:proofErr w:type="gramStart"/>
      <w:r>
        <w:rPr>
          <w:rFonts w:ascii="Times New Roman" w:eastAsia="Times New Roman" w:hAnsi="Times New Roman" w:cs="Times New Roman"/>
          <w:sz w:val="25"/>
          <w:szCs w:val="25"/>
        </w:rPr>
        <w:t>c</w:t>
      </w:r>
      <w:proofErr w:type="gramEnd"/>
      <w:r>
        <w:rPr>
          <w:rFonts w:ascii="Times New Roman" w:eastAsia="Times New Roman" w:hAnsi="Times New Roman" w:cs="Times New Roman"/>
          <w:sz w:val="25"/>
          <w:szCs w:val="25"/>
        </w:rPr>
        <w:t xml:space="preserve">. what happened after you fell? </w:t>
      </w:r>
      <w:r>
        <w:rPr>
          <w:rFonts w:ascii="Times New Roman" w:eastAsia="Times New Roman" w:hAnsi="Times New Roman" w:cs="Times New Roman"/>
          <w:i/>
          <w:sz w:val="25"/>
          <w:szCs w:val="25"/>
        </w:rPr>
        <w:t>(Please check all that apply)</w:t>
      </w:r>
      <w:r>
        <w:rPr>
          <w:rFonts w:ascii="Times New Roman" w:eastAsia="Times New Roman" w:hAnsi="Times New Roman" w:cs="Times New Roman"/>
          <w:b/>
          <w:sz w:val="25"/>
          <w:szCs w:val="25"/>
        </w:rPr>
        <w:t xml:space="preserve"> </w:t>
      </w:r>
    </w:p>
    <w:p w:rsidR="00E72A87" w:rsidRDefault="00B44596">
      <w:pPr>
        <w:widowControl/>
        <w:pBdr>
          <w:left w:val="none" w:sz="0" w:space="3" w:color="000000"/>
        </w:pBdr>
        <w:tabs>
          <w:tab w:val="left" w:pos="5670"/>
        </w:tabs>
        <w:spacing w:line="240" w:lineRule="auto"/>
        <w:ind w:left="1800" w:hanging="36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Went to the Emergency Room</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Was</w:t>
      </w:r>
      <w:proofErr w:type="gramEnd"/>
      <w:r>
        <w:rPr>
          <w:rFonts w:ascii="Times New Roman" w:eastAsia="Times New Roman" w:hAnsi="Times New Roman" w:cs="Times New Roman"/>
          <w:sz w:val="25"/>
          <w:szCs w:val="25"/>
        </w:rPr>
        <w:t xml:space="preserve"> admitted to the hospital</w:t>
      </w:r>
    </w:p>
    <w:p w:rsidR="00E72A87" w:rsidRDefault="00B44596">
      <w:pPr>
        <w:widowControl/>
        <w:pBdr>
          <w:left w:val="none" w:sz="0" w:space="3" w:color="000000"/>
        </w:pBdr>
        <w:tabs>
          <w:tab w:val="left" w:pos="5670"/>
        </w:tabs>
        <w:spacing w:line="240" w:lineRule="auto"/>
        <w:ind w:left="1800" w:hanging="360"/>
        <w:rPr>
          <w:sz w:val="36"/>
          <w:szCs w:val="36"/>
        </w:rPr>
      </w:pPr>
      <w:bookmarkStart w:id="1" w:name="_GoBack"/>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Visited my Primary Care Physician</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Did</w:t>
      </w:r>
      <w:proofErr w:type="gramEnd"/>
      <w:r>
        <w:rPr>
          <w:rFonts w:ascii="Times New Roman" w:eastAsia="Times New Roman" w:hAnsi="Times New Roman" w:cs="Times New Roman"/>
          <w:sz w:val="25"/>
          <w:szCs w:val="25"/>
        </w:rPr>
        <w:t xml:space="preserve"> not seek medical care</w:t>
      </w:r>
    </w:p>
    <w:bookmarkEnd w:id="1"/>
    <w:p w:rsidR="00E72A87" w:rsidRDefault="00B44596">
      <w:pPr>
        <w:widowControl/>
        <w:numPr>
          <w:ilvl w:val="0"/>
          <w:numId w:val="8"/>
        </w:numPr>
        <w:spacing w:before="120" w:after="120" w:line="240" w:lineRule="auto"/>
        <w:ind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How fearful are you of falling? </w:t>
      </w:r>
    </w:p>
    <w:p w:rsidR="00E72A87" w:rsidRDefault="00B44596">
      <w:pPr>
        <w:widowControl/>
        <w:tabs>
          <w:tab w:val="left" w:pos="2430"/>
          <w:tab w:val="left" w:pos="3960"/>
          <w:tab w:val="left" w:pos="5760"/>
        </w:tabs>
        <w:spacing w:before="60" w:after="120" w:line="240" w:lineRule="auto"/>
        <w:ind w:left="72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Not at all</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A little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Somewhat</w:t>
      </w:r>
      <w:proofErr w:type="gramEnd"/>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 lot</w:t>
      </w:r>
    </w:p>
    <w:p w:rsidR="00E72A87" w:rsidRDefault="00B44596">
      <w:pPr>
        <w:widowControl/>
        <w:numPr>
          <w:ilvl w:val="0"/>
          <w:numId w:val="5"/>
        </w:numPr>
        <w:spacing w:line="240" w:lineRule="auto"/>
        <w:ind w:hanging="412"/>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During the </w:t>
      </w:r>
      <w:r>
        <w:rPr>
          <w:rFonts w:ascii="Times New Roman" w:eastAsia="Times New Roman" w:hAnsi="Times New Roman" w:cs="Times New Roman"/>
          <w:b/>
          <w:sz w:val="25"/>
          <w:szCs w:val="25"/>
        </w:rPr>
        <w:t>last 4 weeks</w:t>
      </w:r>
      <w:r>
        <w:rPr>
          <w:rFonts w:ascii="Times New Roman" w:eastAsia="Times New Roman" w:hAnsi="Times New Roman" w:cs="Times New Roman"/>
          <w:sz w:val="25"/>
          <w:szCs w:val="25"/>
        </w:rPr>
        <w:t>, to what extent has your concern about falling interfered with your normal social activities with family, friends, neighbors or groups?</w:t>
      </w:r>
    </w:p>
    <w:p w:rsidR="00E72A87" w:rsidRDefault="00B44596">
      <w:pPr>
        <w:widowControl/>
        <w:tabs>
          <w:tab w:val="left" w:pos="2430"/>
          <w:tab w:val="left" w:pos="3960"/>
          <w:tab w:val="left" w:pos="5760"/>
          <w:tab w:val="left" w:pos="7560"/>
        </w:tabs>
        <w:spacing w:before="60" w:after="120" w:line="240" w:lineRule="auto"/>
        <w:ind w:left="72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Not at all</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Slightly</w:t>
      </w:r>
      <w:proofErr w:type="gramEnd"/>
      <w:r>
        <w:rPr>
          <w:rFonts w:ascii="Times New Roman" w:eastAsia="Times New Roman" w:hAnsi="Times New Roman" w:cs="Times New Roman"/>
          <w:sz w:val="25"/>
          <w:szCs w:val="25"/>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Moderately</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Quite a bit</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Extremely</w:t>
      </w:r>
    </w:p>
    <w:p w:rsidR="00E72A87" w:rsidRDefault="00B44596">
      <w:pPr>
        <w:widowControl/>
        <w:numPr>
          <w:ilvl w:val="0"/>
          <w:numId w:val="7"/>
        </w:numPr>
        <w:spacing w:after="120"/>
        <w:ind w:right="1267"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Please use an </w:t>
      </w:r>
      <w:r>
        <w:rPr>
          <w:rFonts w:ascii="Times New Roman" w:eastAsia="Times New Roman" w:hAnsi="Times New Roman" w:cs="Times New Roman"/>
          <w:b/>
          <w:sz w:val="25"/>
          <w:szCs w:val="25"/>
        </w:rPr>
        <w:t xml:space="preserve">X </w:t>
      </w:r>
      <w:r>
        <w:rPr>
          <w:rFonts w:ascii="Times New Roman" w:eastAsia="Times New Roman" w:hAnsi="Times New Roman" w:cs="Times New Roman"/>
          <w:sz w:val="25"/>
          <w:szCs w:val="25"/>
        </w:rPr>
        <w:t>to tell us how sure you are that you c</w:t>
      </w:r>
      <w:r>
        <w:rPr>
          <w:rFonts w:ascii="Times New Roman" w:eastAsia="Times New Roman" w:hAnsi="Times New Roman" w:cs="Times New Roman"/>
          <w:sz w:val="25"/>
          <w:szCs w:val="25"/>
        </w:rPr>
        <w:t xml:space="preserve">an do the following activities. </w:t>
      </w:r>
    </w:p>
    <w:tbl>
      <w:tblPr>
        <w:tblStyle w:val="a2"/>
        <w:tblW w:w="1079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315"/>
        <w:gridCol w:w="1530"/>
        <w:gridCol w:w="1710"/>
        <w:gridCol w:w="990"/>
        <w:gridCol w:w="990"/>
        <w:gridCol w:w="1260"/>
      </w:tblGrid>
      <w:tr w:rsidR="00E72A87">
        <w:trPr>
          <w:trHeight w:val="288"/>
        </w:trPr>
        <w:tc>
          <w:tcPr>
            <w:tcW w:w="4315" w:type="dxa"/>
            <w:tcBorders>
              <w:bottom w:val="single" w:sz="4" w:space="0" w:color="000000"/>
              <w:right w:val="single" w:sz="4" w:space="0" w:color="000000"/>
            </w:tcBorders>
            <w:tcMar>
              <w:top w:w="8" w:type="dxa"/>
              <w:left w:w="8" w:type="dxa"/>
              <w:bottom w:w="8" w:type="dxa"/>
              <w:right w:w="8" w:type="dxa"/>
            </w:tcMar>
          </w:tcPr>
          <w:p w:rsidR="00E72A87" w:rsidRDefault="00E72A87">
            <w:pPr>
              <w:spacing w:line="240" w:lineRule="auto"/>
              <w:ind w:left="460" w:right="77" w:hanging="360"/>
              <w:rPr>
                <w:color w:val="000000"/>
                <w:sz w:val="25"/>
                <w:szCs w:val="25"/>
              </w:rPr>
            </w:pPr>
          </w:p>
        </w:tc>
        <w:tc>
          <w:tcPr>
            <w:tcW w:w="1530" w:type="dxa"/>
            <w:tcBorders>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spacing w:line="240" w:lineRule="auto"/>
              <w:jc w:val="center"/>
              <w:rPr>
                <w:color w:val="000000"/>
                <w:sz w:val="24"/>
                <w:szCs w:val="24"/>
              </w:rPr>
            </w:pPr>
            <w:r>
              <w:rPr>
                <w:rFonts w:ascii="Times New Roman" w:eastAsia="Times New Roman" w:hAnsi="Times New Roman" w:cs="Times New Roman"/>
                <w:b/>
                <w:color w:val="000000"/>
                <w:sz w:val="24"/>
                <w:szCs w:val="24"/>
              </w:rPr>
              <w:t>Not at all sure</w:t>
            </w:r>
          </w:p>
        </w:tc>
        <w:tc>
          <w:tcPr>
            <w:tcW w:w="1710" w:type="dxa"/>
            <w:tcBorders>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spacing w:line="240" w:lineRule="auto"/>
              <w:ind w:right="75"/>
              <w:jc w:val="center"/>
              <w:rPr>
                <w:color w:val="000000"/>
                <w:sz w:val="24"/>
                <w:szCs w:val="24"/>
              </w:rPr>
            </w:pPr>
            <w:r>
              <w:rPr>
                <w:rFonts w:ascii="Times New Roman" w:eastAsia="Times New Roman" w:hAnsi="Times New Roman" w:cs="Times New Roman"/>
                <w:b/>
                <w:color w:val="000000"/>
                <w:sz w:val="24"/>
                <w:szCs w:val="24"/>
              </w:rPr>
              <w:t>Somewhat sure</w:t>
            </w:r>
          </w:p>
        </w:tc>
        <w:tc>
          <w:tcPr>
            <w:tcW w:w="990" w:type="dxa"/>
            <w:tcBorders>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spacing w:line="240" w:lineRule="auto"/>
              <w:ind w:right="75"/>
              <w:jc w:val="center"/>
              <w:rPr>
                <w:color w:val="000000"/>
                <w:sz w:val="24"/>
                <w:szCs w:val="24"/>
              </w:rPr>
            </w:pPr>
            <w:r>
              <w:rPr>
                <w:rFonts w:ascii="Times New Roman" w:eastAsia="Times New Roman" w:hAnsi="Times New Roman" w:cs="Times New Roman"/>
                <w:b/>
                <w:color w:val="000000"/>
                <w:sz w:val="24"/>
                <w:szCs w:val="24"/>
              </w:rPr>
              <w:t>Neutral</w:t>
            </w:r>
          </w:p>
        </w:tc>
        <w:tc>
          <w:tcPr>
            <w:tcW w:w="990" w:type="dxa"/>
            <w:tcBorders>
              <w:left w:val="single" w:sz="4" w:space="0" w:color="000000"/>
              <w:bottom w:val="single" w:sz="4" w:space="0" w:color="000000"/>
              <w:right w:val="single" w:sz="4" w:space="0" w:color="000000"/>
            </w:tcBorders>
            <w:tcMar>
              <w:top w:w="8" w:type="dxa"/>
              <w:left w:w="8" w:type="dxa"/>
              <w:bottom w:w="8" w:type="dxa"/>
              <w:right w:w="8" w:type="dxa"/>
            </w:tcMar>
          </w:tcPr>
          <w:p w:rsidR="00E72A87" w:rsidRDefault="00B44596">
            <w:pPr>
              <w:spacing w:line="240" w:lineRule="auto"/>
              <w:ind w:right="75"/>
              <w:jc w:val="center"/>
              <w:rPr>
                <w:color w:val="000000"/>
                <w:sz w:val="24"/>
                <w:szCs w:val="24"/>
              </w:rPr>
            </w:pPr>
            <w:r>
              <w:rPr>
                <w:rFonts w:ascii="Times New Roman" w:eastAsia="Times New Roman" w:hAnsi="Times New Roman" w:cs="Times New Roman"/>
                <w:b/>
                <w:color w:val="000000"/>
                <w:sz w:val="24"/>
                <w:szCs w:val="24"/>
              </w:rPr>
              <w:t>Sure</w:t>
            </w:r>
          </w:p>
        </w:tc>
        <w:tc>
          <w:tcPr>
            <w:tcW w:w="1260" w:type="dxa"/>
            <w:tcBorders>
              <w:left w:val="single" w:sz="4" w:space="0" w:color="000000"/>
              <w:bottom w:val="single" w:sz="4" w:space="0" w:color="000000"/>
            </w:tcBorders>
            <w:tcMar>
              <w:top w:w="8" w:type="dxa"/>
              <w:left w:w="8" w:type="dxa"/>
              <w:bottom w:w="8" w:type="dxa"/>
              <w:right w:w="8" w:type="dxa"/>
            </w:tcMar>
          </w:tcPr>
          <w:p w:rsidR="00E72A87" w:rsidRDefault="00B44596">
            <w:pPr>
              <w:spacing w:line="240" w:lineRule="auto"/>
              <w:ind w:right="76"/>
              <w:jc w:val="center"/>
              <w:rPr>
                <w:color w:val="000000"/>
                <w:sz w:val="24"/>
                <w:szCs w:val="24"/>
              </w:rPr>
            </w:pPr>
            <w:r>
              <w:rPr>
                <w:rFonts w:ascii="Times New Roman" w:eastAsia="Times New Roman" w:hAnsi="Times New Roman" w:cs="Times New Roman"/>
                <w:b/>
                <w:color w:val="000000"/>
                <w:sz w:val="24"/>
                <w:szCs w:val="24"/>
              </w:rPr>
              <w:t>Very Sure</w:t>
            </w:r>
          </w:p>
        </w:tc>
      </w:tr>
      <w:tr w:rsidR="00E72A87">
        <w:trPr>
          <w:trHeigh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B44596">
            <w:pPr>
              <w:spacing w:line="240" w:lineRule="auto"/>
              <w:ind w:left="460" w:right="77" w:hanging="360"/>
              <w:rPr>
                <w:color w:val="000000"/>
                <w:sz w:val="24"/>
                <w:szCs w:val="24"/>
              </w:rPr>
            </w:pPr>
            <w:r>
              <w:rPr>
                <w:rFonts w:ascii="Times New Roman" w:eastAsia="Times New Roman" w:hAnsi="Times New Roman" w:cs="Times New Roman"/>
                <w:color w:val="000000"/>
                <w:sz w:val="24"/>
                <w:szCs w:val="24"/>
              </w:rPr>
              <w:t>a. I can find a way to get up if I fall</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r>
      <w:tr w:rsidR="00E72A87">
        <w:trPr>
          <w:trHeigh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B44596">
            <w:pPr>
              <w:spacing w:line="240" w:lineRule="auto"/>
              <w:ind w:left="460" w:right="107" w:hanging="360"/>
              <w:rPr>
                <w:color w:val="000000"/>
                <w:sz w:val="24"/>
                <w:szCs w:val="24"/>
              </w:rPr>
            </w:pPr>
            <w:r>
              <w:rPr>
                <w:rFonts w:ascii="Times New Roman" w:eastAsia="Times New Roman" w:hAnsi="Times New Roman" w:cs="Times New Roman"/>
                <w:color w:val="000000"/>
                <w:sz w:val="24"/>
                <w:szCs w:val="24"/>
              </w:rPr>
              <w:t>b. I can find a way to reduce falls</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r>
      <w:tr w:rsidR="00E72A87">
        <w:trPr>
          <w:trHeigh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B44596">
            <w:pPr>
              <w:spacing w:line="240" w:lineRule="auto"/>
              <w:ind w:left="460" w:right="760" w:hanging="360"/>
              <w:rPr>
                <w:color w:val="000000"/>
                <w:sz w:val="24"/>
                <w:szCs w:val="24"/>
              </w:rPr>
            </w:pPr>
            <w:r>
              <w:rPr>
                <w:rFonts w:ascii="Times New Roman" w:eastAsia="Times New Roman" w:hAnsi="Times New Roman" w:cs="Times New Roman"/>
                <w:color w:val="000000"/>
                <w:sz w:val="24"/>
                <w:szCs w:val="24"/>
              </w:rPr>
              <w:t>c. I can increase my flexibility</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r>
      <w:tr w:rsidR="00E72A87">
        <w:trPr>
          <w:trHeigh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B44596">
            <w:pPr>
              <w:spacing w:line="240" w:lineRule="auto"/>
              <w:ind w:left="100"/>
              <w:rPr>
                <w:color w:val="000000"/>
                <w:sz w:val="24"/>
                <w:szCs w:val="24"/>
              </w:rPr>
            </w:pPr>
            <w:r>
              <w:rPr>
                <w:rFonts w:ascii="Times New Roman" w:eastAsia="Times New Roman" w:hAnsi="Times New Roman" w:cs="Times New Roman"/>
                <w:color w:val="000000"/>
                <w:sz w:val="24"/>
                <w:szCs w:val="24"/>
              </w:rPr>
              <w:t>d. I can increase my physical strength</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r>
      <w:tr w:rsidR="00E72A87">
        <w:trPr>
          <w:trHeight w:val="317"/>
        </w:trPr>
        <w:tc>
          <w:tcPr>
            <w:tcW w:w="4315" w:type="dxa"/>
            <w:tcBorders>
              <w:top w:val="single" w:sz="4" w:space="0" w:color="000000"/>
              <w:right w:val="single" w:sz="4" w:space="0" w:color="000000"/>
            </w:tcBorders>
            <w:tcMar>
              <w:top w:w="8" w:type="dxa"/>
              <w:left w:w="8" w:type="dxa"/>
              <w:bottom w:w="8" w:type="dxa"/>
              <w:right w:w="8" w:type="dxa"/>
            </w:tcMar>
            <w:vAlign w:val="center"/>
          </w:tcPr>
          <w:p w:rsidR="00E72A87" w:rsidRDefault="00B44596">
            <w:pPr>
              <w:spacing w:line="240" w:lineRule="auto"/>
              <w:ind w:left="100"/>
              <w:rPr>
                <w:color w:val="000000"/>
                <w:sz w:val="24"/>
                <w:szCs w:val="24"/>
              </w:rPr>
            </w:pPr>
            <w:r>
              <w:rPr>
                <w:rFonts w:ascii="Times New Roman" w:eastAsia="Times New Roman" w:hAnsi="Times New Roman" w:cs="Times New Roman"/>
                <w:color w:val="000000"/>
                <w:sz w:val="24"/>
                <w:szCs w:val="24"/>
              </w:rPr>
              <w:t>e.  I can become more steady on my feet</w:t>
            </w:r>
          </w:p>
        </w:tc>
        <w:tc>
          <w:tcPr>
            <w:tcW w:w="1530"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1710"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rsidR="00E72A87" w:rsidRDefault="00E72A87">
            <w:pPr>
              <w:spacing w:line="240" w:lineRule="auto"/>
              <w:ind w:left="100"/>
              <w:jc w:val="center"/>
              <w:rPr>
                <w:color w:val="000000"/>
                <w:sz w:val="25"/>
                <w:szCs w:val="25"/>
              </w:rPr>
            </w:pPr>
          </w:p>
        </w:tc>
        <w:tc>
          <w:tcPr>
            <w:tcW w:w="990" w:type="dxa"/>
            <w:tcBorders>
              <w:top w:val="single" w:sz="4" w:space="0" w:color="000000"/>
              <w:left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0"/>
              <w:jc w:val="center"/>
              <w:rPr>
                <w:color w:val="000000"/>
                <w:sz w:val="25"/>
                <w:szCs w:val="25"/>
              </w:rPr>
            </w:pPr>
          </w:p>
        </w:tc>
        <w:tc>
          <w:tcPr>
            <w:tcW w:w="990" w:type="dxa"/>
            <w:tcBorders>
              <w:top w:val="single" w:sz="4" w:space="0" w:color="000000"/>
              <w:left w:val="single" w:sz="4" w:space="0" w:color="000000"/>
              <w:right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c>
          <w:tcPr>
            <w:tcW w:w="1260" w:type="dxa"/>
            <w:tcBorders>
              <w:top w:val="single" w:sz="4" w:space="0" w:color="000000"/>
              <w:left w:val="single" w:sz="4" w:space="0" w:color="000000"/>
            </w:tcBorders>
            <w:tcMar>
              <w:top w:w="8" w:type="dxa"/>
              <w:left w:w="8" w:type="dxa"/>
              <w:bottom w:w="8" w:type="dxa"/>
              <w:right w:w="8" w:type="dxa"/>
            </w:tcMar>
          </w:tcPr>
          <w:p w:rsidR="00E72A87" w:rsidRDefault="00E72A87">
            <w:pPr>
              <w:spacing w:line="216" w:lineRule="auto"/>
              <w:ind w:left="102"/>
              <w:jc w:val="center"/>
              <w:rPr>
                <w:color w:val="000000"/>
                <w:sz w:val="25"/>
                <w:szCs w:val="25"/>
              </w:rPr>
            </w:pPr>
          </w:p>
        </w:tc>
      </w:tr>
    </w:tbl>
    <w:p w:rsidR="00E72A87" w:rsidRDefault="00B44596">
      <w:pPr>
        <w:widowControl/>
        <w:numPr>
          <w:ilvl w:val="0"/>
          <w:numId w:val="9"/>
        </w:numPr>
        <w:spacing w:line="240" w:lineRule="auto"/>
        <w:ind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What best describes your activity level? </w:t>
      </w:r>
    </w:p>
    <w:p w:rsidR="00E72A87" w:rsidRDefault="00B44596">
      <w:pPr>
        <w:widowControl/>
        <w:pBdr>
          <w:left w:val="none" w:sz="0" w:space="3" w:color="000000"/>
        </w:pBdr>
        <w:spacing w:line="240" w:lineRule="auto"/>
        <w:ind w:left="80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Vigorously</w:t>
      </w:r>
      <w:proofErr w:type="gramEnd"/>
      <w:r>
        <w:rPr>
          <w:rFonts w:ascii="Times New Roman" w:eastAsia="Times New Roman" w:hAnsi="Times New Roman" w:cs="Times New Roman"/>
          <w:sz w:val="25"/>
          <w:szCs w:val="25"/>
        </w:rPr>
        <w:t xml:space="preserve"> active for at least 30 min, 3 times per week</w:t>
      </w:r>
    </w:p>
    <w:p w:rsidR="00E72A87" w:rsidRDefault="00B44596">
      <w:pPr>
        <w:widowControl/>
        <w:pBdr>
          <w:left w:val="none" w:sz="0" w:space="3" w:color="000000"/>
        </w:pBdr>
        <w:spacing w:line="240" w:lineRule="auto"/>
        <w:ind w:left="80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Moderately</w:t>
      </w:r>
      <w:proofErr w:type="gramEnd"/>
      <w:r>
        <w:rPr>
          <w:rFonts w:ascii="Times New Roman" w:eastAsia="Times New Roman" w:hAnsi="Times New Roman" w:cs="Times New Roman"/>
          <w:sz w:val="25"/>
          <w:szCs w:val="25"/>
        </w:rPr>
        <w:t xml:space="preserve"> active at least 3 times per week</w:t>
      </w:r>
    </w:p>
    <w:p w:rsidR="00E72A87" w:rsidRPr="00954BB8" w:rsidRDefault="00B44596" w:rsidP="00954BB8">
      <w:pPr>
        <w:widowControl/>
        <w:spacing w:line="240" w:lineRule="auto"/>
        <w:ind w:left="80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Seldom</w:t>
      </w:r>
      <w:proofErr w:type="gramEnd"/>
      <w:r>
        <w:rPr>
          <w:rFonts w:ascii="Times New Roman" w:eastAsia="Times New Roman" w:hAnsi="Times New Roman" w:cs="Times New Roman"/>
          <w:sz w:val="25"/>
          <w:szCs w:val="25"/>
        </w:rPr>
        <w:t xml:space="preserve"> active, preferring sedentary activities</w:t>
      </w:r>
    </w:p>
    <w:p w:rsidR="00E72A87" w:rsidRDefault="00B44596">
      <w:pPr>
        <w:spacing w:after="200"/>
      </w:pPr>
      <w:r>
        <w:rPr>
          <w:sz w:val="16"/>
          <w:szCs w:val="16"/>
        </w:rPr>
        <w:t xml:space="preserve">According to the Paperwork Reduction Act of 1995, no persons are required to respond to a collection of information unless such collection displays a valid OMB control number (OMB 0985-0039).  Public reporting burden for this collection of information is </w:t>
      </w:r>
      <w:r>
        <w:rPr>
          <w:sz w:val="16"/>
          <w:szCs w:val="16"/>
        </w:rPr>
        <w:t>estimated to average 6 minutes per response, including time for gathering and maintaining the data needed and completing and reviewing the collection of information.  The obligation to respond to this collection is required to retain or maintain benefits u</w:t>
      </w:r>
      <w:r>
        <w:rPr>
          <w:sz w:val="16"/>
          <w:szCs w:val="16"/>
        </w:rPr>
        <w:t>nder the statutory authority of the Older Americans Act and Patient Protection and Affordable Care Act.</w:t>
      </w:r>
      <w:r>
        <w:rPr>
          <w:rFonts w:ascii="Times New Roman" w:eastAsia="Times New Roman" w:hAnsi="Times New Roman" w:cs="Times New Roman"/>
        </w:rPr>
        <w:t xml:space="preserve">      </w:t>
      </w:r>
    </w:p>
    <w:sectPr w:rsidR="00E72A87">
      <w:headerReference w:type="default" r:id="rId8"/>
      <w:pgSz w:w="12240" w:h="15840"/>
      <w:pgMar w:top="555" w:right="900" w:bottom="18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96" w:rsidRDefault="00B44596">
      <w:pPr>
        <w:spacing w:line="240" w:lineRule="auto"/>
      </w:pPr>
      <w:r>
        <w:separator/>
      </w:r>
    </w:p>
  </w:endnote>
  <w:endnote w:type="continuationSeparator" w:id="0">
    <w:p w:rsidR="00B44596" w:rsidRDefault="00B44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96" w:rsidRDefault="00B44596">
      <w:pPr>
        <w:spacing w:line="240" w:lineRule="auto"/>
      </w:pPr>
      <w:r>
        <w:separator/>
      </w:r>
    </w:p>
  </w:footnote>
  <w:footnote w:type="continuationSeparator" w:id="0">
    <w:p w:rsidR="00B44596" w:rsidRDefault="00B445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87" w:rsidRDefault="00B44596">
    <w:pPr>
      <w:spacing w:line="240" w:lineRule="auto"/>
      <w:jc w:val="right"/>
      <w:rPr>
        <w:sz w:val="16"/>
        <w:szCs w:val="16"/>
      </w:rPr>
    </w:pPr>
    <w:r>
      <w:rPr>
        <w:rFonts w:ascii="Times New Roman" w:eastAsia="Times New Roman" w:hAnsi="Times New Roman" w:cs="Times New Roman"/>
        <w:sz w:val="16"/>
        <w:szCs w:val="16"/>
      </w:rPr>
      <w:t xml:space="preserve">OMB Control No. 0985-0039 </w:t>
    </w:r>
  </w:p>
  <w:p w:rsidR="00E72A87" w:rsidRDefault="00B44596">
    <w:pPr>
      <w:spacing w:line="240" w:lineRule="auto"/>
      <w:jc w:val="right"/>
      <w:rPr>
        <w:sz w:val="16"/>
        <w:szCs w:val="16"/>
      </w:rPr>
    </w:pPr>
    <w:r>
      <w:rPr>
        <w:rFonts w:ascii="Times New Roman" w:eastAsia="Times New Roman" w:hAnsi="Times New Roman" w:cs="Times New Roman"/>
        <w:sz w:val="16"/>
        <w:szCs w:val="16"/>
      </w:rPr>
      <w:t>Exp. Date 04/30/2024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D4E"/>
    <w:multiLevelType w:val="multilevel"/>
    <w:tmpl w:val="E5C68E7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522E8"/>
    <w:multiLevelType w:val="multilevel"/>
    <w:tmpl w:val="A9FCA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F60D7"/>
    <w:multiLevelType w:val="multilevel"/>
    <w:tmpl w:val="B88A0650"/>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216A1C"/>
    <w:multiLevelType w:val="multilevel"/>
    <w:tmpl w:val="E850F47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555D7C"/>
    <w:multiLevelType w:val="multilevel"/>
    <w:tmpl w:val="4D8C830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3826F8"/>
    <w:multiLevelType w:val="multilevel"/>
    <w:tmpl w:val="62085690"/>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D617E"/>
    <w:multiLevelType w:val="multilevel"/>
    <w:tmpl w:val="B39259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0D479D"/>
    <w:multiLevelType w:val="multilevel"/>
    <w:tmpl w:val="33C0DEDA"/>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0623CE"/>
    <w:multiLevelType w:val="multilevel"/>
    <w:tmpl w:val="8E70D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D0597C"/>
    <w:multiLevelType w:val="multilevel"/>
    <w:tmpl w:val="463E1A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1D40CD"/>
    <w:multiLevelType w:val="multilevel"/>
    <w:tmpl w:val="7EC2521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3173E8"/>
    <w:multiLevelType w:val="multilevel"/>
    <w:tmpl w:val="B2B8C69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2"/>
  </w:num>
  <w:num w:numId="6">
    <w:abstractNumId w:val="9"/>
  </w:num>
  <w:num w:numId="7">
    <w:abstractNumId w:val="7"/>
  </w:num>
  <w:num w:numId="8">
    <w:abstractNumId w:val="11"/>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7"/>
    <w:rsid w:val="00954BB8"/>
    <w:rsid w:val="00B44596"/>
    <w:rsid w:val="00E7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E1F4-7B2C-439C-909E-D4D7EA25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OAPKwHy+LXHWB3thbdyseTNpQ==">AMUW2mUlUa3yvpFijLWGueWrJomTTXLoRgxsQx+1rAr78GOlcYz7qpArqmACxQjc2ILCjlioAxt92E3/JZPCA3LxyoIlCLgVNIobl4WIHEzM+T+7WucUESMqIlw549zwQlZtRIbcG0Kk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Jeff</cp:lastModifiedBy>
  <cp:revision>2</cp:revision>
  <dcterms:created xsi:type="dcterms:W3CDTF">2021-07-13T12:56:00Z</dcterms:created>
  <dcterms:modified xsi:type="dcterms:W3CDTF">2021-07-20T17:17:00Z</dcterms:modified>
</cp:coreProperties>
</file>