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before="0" w:line="240" w:lineRule="auto"/>
        <w:ind w:left="634" w:firstLine="0"/>
        <w:jc w:val="center"/>
        <w:rPr>
          <w:sz w:val="36"/>
          <w:szCs w:val="36"/>
        </w:rPr>
      </w:pPr>
      <w:r w:rsidDel="00000000" w:rsidR="00000000" w:rsidRPr="00000000">
        <w:rPr>
          <w:rFonts w:ascii="Times New Roman" w:cs="Times New Roman" w:eastAsia="Times New Roman" w:hAnsi="Times New Roman"/>
          <w:b w:val="1"/>
          <w:sz w:val="36"/>
          <w:szCs w:val="36"/>
          <w:highlight w:val="yellow"/>
          <w:rtl w:val="0"/>
        </w:rPr>
        <w:t xml:space="preserve">Your Program Name</w:t>
      </w:r>
      <w:r w:rsidDel="00000000" w:rsidR="00000000" w:rsidRPr="00000000">
        <w:rPr>
          <w:rtl w:val="0"/>
        </w:rPr>
      </w:r>
    </w:p>
    <w:p w:rsidR="00000000" w:rsidDel="00000000" w:rsidP="00000000" w:rsidRDefault="00000000" w:rsidRPr="00000000" w14:paraId="00000002">
      <w:pPr>
        <w:widowControl w:val="0"/>
        <w:spacing w:after="120" w:before="0" w:line="240" w:lineRule="auto"/>
        <w:ind w:left="634" w:firstLine="0"/>
        <w:jc w:val="center"/>
        <w:rPr>
          <w:sz w:val="36"/>
          <w:szCs w:val="36"/>
        </w:rPr>
      </w:pPr>
      <w:r w:rsidDel="00000000" w:rsidR="00000000" w:rsidRPr="00000000">
        <w:rPr>
          <w:rFonts w:ascii="Times New Roman" w:cs="Times New Roman" w:eastAsia="Times New Roman" w:hAnsi="Times New Roman"/>
          <w:b w:val="1"/>
          <w:i w:val="1"/>
          <w:sz w:val="36"/>
          <w:szCs w:val="36"/>
          <w:vertAlign w:val="baseline"/>
          <w:rtl w:val="0"/>
        </w:rPr>
        <w:t xml:space="preserve">Attendance Log</w:t>
      </w:r>
      <w:r w:rsidDel="00000000" w:rsidR="00000000" w:rsidRPr="00000000">
        <w:rPr>
          <w:rtl w:val="0"/>
        </w:rPr>
      </w:r>
    </w:p>
    <w:p w:rsidR="00000000" w:rsidDel="00000000" w:rsidP="00000000" w:rsidRDefault="00000000" w:rsidRPr="00000000" w14:paraId="00000003">
      <w:pPr>
        <w:widowControl w:val="0"/>
        <w:spacing w:after="200" w:before="4" w:lineRule="auto"/>
        <w:ind w:left="720" w:firstLine="0"/>
        <w:rPr/>
      </w:pPr>
      <w:r w:rsidDel="00000000" w:rsidR="00000000" w:rsidRPr="00000000">
        <w:rPr>
          <w:rFonts w:ascii="Times New Roman" w:cs="Times New Roman" w:eastAsia="Times New Roman" w:hAnsi="Times New Roman"/>
          <w:b w:val="1"/>
          <w:i w:val="1"/>
          <w:sz w:val="25"/>
          <w:szCs w:val="25"/>
          <w:rtl w:val="0"/>
        </w:rPr>
        <w:t xml:space="preserve">Instructions to Program Leaders/Coaches/Instructors</w:t>
      </w:r>
      <w:r w:rsidDel="00000000" w:rsidR="00000000" w:rsidRPr="00000000">
        <w:rPr>
          <w:rFonts w:ascii="Times New Roman" w:cs="Times New Roman" w:eastAsia="Times New Roman" w:hAnsi="Times New Roman"/>
          <w:b w:val="1"/>
          <w:sz w:val="25"/>
          <w:szCs w:val="25"/>
          <w:rtl w:val="0"/>
        </w:rPr>
        <w:t xml:space="preserve">: Please clearly print the Program Information and the Participant IDs below. Write participants’ IDs as they appear on their </w:t>
      </w:r>
      <w:r w:rsidDel="00000000" w:rsidR="00000000" w:rsidRPr="00000000">
        <w:rPr>
          <w:rFonts w:ascii="Times New Roman" w:cs="Times New Roman" w:eastAsia="Times New Roman" w:hAnsi="Times New Roman"/>
          <w:b w:val="1"/>
          <w:i w:val="1"/>
          <w:sz w:val="25"/>
          <w:szCs w:val="25"/>
          <w:rtl w:val="0"/>
        </w:rPr>
        <w:t xml:space="preserve">Participant Information Form.</w:t>
      </w:r>
      <w:r w:rsidDel="00000000" w:rsidR="00000000" w:rsidRPr="00000000">
        <w:rPr>
          <w:rtl w:val="0"/>
        </w:rPr>
      </w:r>
    </w:p>
    <w:p w:rsidR="00000000" w:rsidDel="00000000" w:rsidP="00000000" w:rsidRDefault="00000000" w:rsidRPr="00000000" w14:paraId="00000004">
      <w:pPr>
        <w:widowControl w:val="0"/>
        <w:spacing w:after="120" w:before="120" w:line="240" w:lineRule="auto"/>
        <w:ind w:left="720" w:right="2664" w:firstLine="0"/>
        <w:rPr>
          <w:sz w:val="25"/>
          <w:szCs w:val="25"/>
        </w:rPr>
      </w:pPr>
      <w:r w:rsidDel="00000000" w:rsidR="00000000" w:rsidRPr="00000000">
        <w:rPr>
          <w:rFonts w:ascii="Times New Roman" w:cs="Times New Roman" w:eastAsia="Times New Roman" w:hAnsi="Times New Roman"/>
          <w:sz w:val="25"/>
          <w:szCs w:val="25"/>
          <w:rtl w:val="0"/>
        </w:rPr>
        <w:t xml:space="preserve">Mark each session that the participant attends with an </w:t>
      </w:r>
      <w:r w:rsidDel="00000000" w:rsidR="00000000" w:rsidRPr="00000000">
        <w:rPr>
          <w:rFonts w:ascii="Times New Roman" w:cs="Times New Roman" w:eastAsia="Times New Roman" w:hAnsi="Times New Roman"/>
          <w:b w:val="1"/>
          <w:sz w:val="25"/>
          <w:szCs w:val="25"/>
          <w:rtl w:val="0"/>
        </w:rPr>
        <w:t xml:space="preserve">X</w:t>
      </w:r>
      <w:r w:rsidDel="00000000" w:rsidR="00000000" w:rsidRPr="00000000">
        <w:rPr>
          <w:rFonts w:ascii="Times New Roman" w:cs="Times New Roman" w:eastAsia="Times New Roman" w:hAnsi="Times New Roman"/>
          <w:sz w:val="25"/>
          <w:szCs w:val="25"/>
          <w:rtl w:val="0"/>
        </w:rPr>
        <w:t xml:space="preserve"> </w:t>
      </w:r>
      <w:r w:rsidDel="00000000" w:rsidR="00000000" w:rsidRPr="00000000">
        <w:rPr>
          <w:rtl w:val="0"/>
        </w:rPr>
      </w:r>
    </w:p>
    <w:p w:rsidR="00000000" w:rsidDel="00000000" w:rsidP="00000000" w:rsidRDefault="00000000" w:rsidRPr="00000000" w14:paraId="00000005">
      <w:pPr>
        <w:widowControl w:val="0"/>
        <w:spacing w:after="120" w:before="240" w:line="240" w:lineRule="auto"/>
        <w:ind w:left="720" w:right="2664" w:firstLine="0"/>
        <w:rPr>
          <w:sz w:val="25"/>
          <w:szCs w:val="25"/>
        </w:rPr>
      </w:pPr>
      <w:r w:rsidDel="00000000" w:rsidR="00000000" w:rsidRPr="00000000">
        <w:rPr>
          <w:rFonts w:ascii="Times New Roman" w:cs="Times New Roman" w:eastAsia="Times New Roman" w:hAnsi="Times New Roman"/>
          <w:sz w:val="25"/>
          <w:szCs w:val="25"/>
          <w:rtl w:val="0"/>
        </w:rPr>
        <w:t xml:space="preserve">Implementation Site Name:___________________________________</w:t>
      </w:r>
      <w:r w:rsidDel="00000000" w:rsidR="00000000" w:rsidRPr="00000000">
        <w:rPr>
          <w:rtl w:val="0"/>
        </w:rPr>
      </w:r>
    </w:p>
    <w:tbl>
      <w:tblPr>
        <w:tblStyle w:val="Table1"/>
        <w:tblW w:w="9361.0" w:type="dxa"/>
        <w:jc w:val="left"/>
        <w:tblInd w:w="0.0" w:type="dxa"/>
        <w:tblLayout w:type="fixed"/>
        <w:tblLook w:val="0000"/>
      </w:tblPr>
      <w:tblGrid>
        <w:gridCol w:w="3057"/>
        <w:gridCol w:w="2211"/>
        <w:gridCol w:w="4093"/>
        <w:tblGridChange w:id="0">
          <w:tblGrid>
            <w:gridCol w:w="3057"/>
            <w:gridCol w:w="2211"/>
            <w:gridCol w:w="4093"/>
          </w:tblGrid>
        </w:tblGridChange>
      </w:tblGrid>
      <w:tr>
        <w:trPr>
          <w:cantSplit w:val="0"/>
          <w:trHeight w:val="434" w:hRule="atLeast"/>
          <w:tblHeader w:val="0"/>
        </w:trPr>
        <w:tc>
          <w:tcPr>
            <w:tcMar>
              <w:top w:w="10.0" w:type="dxa"/>
              <w:left w:w="118.0" w:type="dxa"/>
              <w:bottom w:w="10.0" w:type="dxa"/>
              <w:right w:w="118.0" w:type="dxa"/>
            </w:tcMar>
            <w:vAlign w:val="top"/>
          </w:tcPr>
          <w:p w:rsidR="00000000" w:rsidDel="00000000" w:rsidP="00000000" w:rsidRDefault="00000000" w:rsidRPr="00000000" w14:paraId="00000006">
            <w:pPr>
              <w:widowControl w:val="0"/>
              <w:spacing w:after="200" w:before="6" w:lineRule="auto"/>
              <w:ind w:left="60" w:firstLine="0"/>
              <w:jc w:val="right"/>
              <w:rPr>
                <w:b w:val="0"/>
                <w:i w:val="0"/>
                <w:smallCaps w:val="0"/>
                <w:color w:val="000000"/>
                <w:sz w:val="24"/>
                <w:szCs w:val="24"/>
              </w:rPr>
            </w:pPr>
            <w:r w:rsidDel="00000000" w:rsidR="00000000" w:rsidRPr="00000000">
              <w:rPr>
                <w:rFonts w:ascii="Times New Roman" w:cs="Times New Roman" w:eastAsia="Times New Roman" w:hAnsi="Times New Roman"/>
                <w:b w:val="0"/>
                <w:i w:val="0"/>
                <w:smallCaps w:val="0"/>
                <w:color w:val="000000"/>
                <w:sz w:val="25"/>
                <w:szCs w:val="25"/>
                <w:rtl w:val="0"/>
              </w:rPr>
              <w:t xml:space="preserve">Program Start Date</w:t>
            </w:r>
            <w:r w:rsidDel="00000000" w:rsidR="00000000" w:rsidRPr="00000000">
              <w:rPr>
                <w:rtl w:val="0"/>
              </w:rPr>
            </w:r>
          </w:p>
        </w:tc>
        <w:tc>
          <w:tcPr>
            <w:tcMar>
              <w:top w:w="10.0" w:type="dxa"/>
              <w:left w:w="118.0" w:type="dxa"/>
              <w:bottom w:w="10.0" w:type="dxa"/>
              <w:right w:w="118.0" w:type="dxa"/>
            </w:tcMar>
            <w:vAlign w:val="top"/>
          </w:tcPr>
          <w:p w:rsidR="00000000" w:rsidDel="00000000" w:rsidP="00000000" w:rsidRDefault="00000000" w:rsidRPr="00000000" w14:paraId="00000007">
            <w:pPr>
              <w:widowControl w:val="0"/>
              <w:spacing w:after="200" w:before="6" w:lineRule="auto"/>
              <w:jc w:val="center"/>
              <w:rPr>
                <w:b w:val="0"/>
                <w:i w:val="0"/>
                <w:smallCaps w:val="0"/>
                <w:color w:val="000000"/>
                <w:sz w:val="24"/>
                <w:szCs w:val="24"/>
              </w:rPr>
            </w:pPr>
            <w:r w:rsidDel="00000000" w:rsidR="00000000" w:rsidRPr="00000000">
              <w:rPr>
                <w:rFonts w:ascii="Times New Roman" w:cs="Times New Roman" w:eastAsia="Times New Roman" w:hAnsi="Times New Roman"/>
                <w:b w:val="0"/>
                <w:i w:val="0"/>
                <w:smallCaps w:val="0"/>
                <w:color w:val="000000"/>
                <w:sz w:val="25"/>
                <w:szCs w:val="25"/>
                <w:rtl w:val="0"/>
              </w:rPr>
              <w:t xml:space="preserve">(mm/dd/yyyy)</w:t>
            </w:r>
            <w:r w:rsidDel="00000000" w:rsidR="00000000" w:rsidRPr="00000000">
              <w:rPr>
                <w:rtl w:val="0"/>
              </w:rPr>
            </w:r>
          </w:p>
        </w:tc>
        <w:tc>
          <w:tcPr>
            <w:tcMar>
              <w:top w:w="10.0" w:type="dxa"/>
              <w:left w:w="118.0" w:type="dxa"/>
              <w:bottom w:w="10.0" w:type="dxa"/>
              <w:right w:w="118.0" w:type="dxa"/>
            </w:tcMar>
            <w:vAlign w:val="top"/>
          </w:tcPr>
          <w:p w:rsidR="00000000" w:rsidDel="00000000" w:rsidP="00000000" w:rsidRDefault="00000000" w:rsidRPr="00000000" w14:paraId="00000008">
            <w:pPr>
              <w:widowControl w:val="0"/>
              <w:spacing w:after="200" w:before="6" w:lineRule="auto"/>
              <w:rPr>
                <w:b w:val="0"/>
                <w:i w:val="0"/>
                <w:smallCaps w:val="0"/>
                <w:color w:val="000000"/>
                <w:sz w:val="24"/>
                <w:szCs w:val="24"/>
              </w:rPr>
            </w:pPr>
            <w:r w:rsidDel="00000000" w:rsidR="00000000" w:rsidRPr="00000000">
              <w:rPr>
                <w:rFonts w:ascii="Times New Roman" w:cs="Times New Roman" w:eastAsia="Times New Roman" w:hAnsi="Times New Roman"/>
                <w:b w:val="0"/>
                <w:i w:val="0"/>
                <w:smallCaps w:val="0"/>
                <w:color w:val="000000"/>
                <w:sz w:val="25"/>
                <w:szCs w:val="25"/>
                <w:rtl w:val="0"/>
              </w:rPr>
              <w:t xml:space="preserve">__ __/__ __/ __ __ __ __</w:t>
            </w:r>
            <w:r w:rsidDel="00000000" w:rsidR="00000000" w:rsidRPr="00000000">
              <w:rPr>
                <w:rtl w:val="0"/>
              </w:rPr>
            </w:r>
          </w:p>
        </w:tc>
      </w:tr>
      <w:tr>
        <w:trPr>
          <w:cantSplit w:val="0"/>
          <w:trHeight w:val="58" w:hRule="atLeast"/>
          <w:tblHeader w:val="0"/>
        </w:trPr>
        <w:tc>
          <w:tcPr>
            <w:tcMar>
              <w:top w:w="10.0" w:type="dxa"/>
              <w:left w:w="118.0" w:type="dxa"/>
              <w:bottom w:w="10.0" w:type="dxa"/>
              <w:right w:w="118.0" w:type="dxa"/>
            </w:tcMar>
            <w:vAlign w:val="top"/>
          </w:tcPr>
          <w:p w:rsidR="00000000" w:rsidDel="00000000" w:rsidP="00000000" w:rsidRDefault="00000000" w:rsidRPr="00000000" w14:paraId="00000009">
            <w:pPr>
              <w:widowControl w:val="0"/>
              <w:spacing w:after="200" w:before="6" w:lineRule="auto"/>
              <w:ind w:left="60" w:firstLine="0"/>
              <w:jc w:val="right"/>
              <w:rPr>
                <w:b w:val="0"/>
                <w:i w:val="0"/>
                <w:smallCaps w:val="0"/>
                <w:color w:val="000000"/>
                <w:sz w:val="24"/>
                <w:szCs w:val="24"/>
              </w:rPr>
            </w:pPr>
            <w:r w:rsidDel="00000000" w:rsidR="00000000" w:rsidRPr="00000000">
              <w:rPr>
                <w:rFonts w:ascii="Times New Roman" w:cs="Times New Roman" w:eastAsia="Times New Roman" w:hAnsi="Times New Roman"/>
                <w:b w:val="0"/>
                <w:i w:val="0"/>
                <w:smallCaps w:val="0"/>
                <w:color w:val="000000"/>
                <w:sz w:val="25"/>
                <w:szCs w:val="25"/>
                <w:rtl w:val="0"/>
              </w:rPr>
              <w:t xml:space="preserve">Program End Date</w:t>
            </w:r>
            <w:r w:rsidDel="00000000" w:rsidR="00000000" w:rsidRPr="00000000">
              <w:rPr>
                <w:rtl w:val="0"/>
              </w:rPr>
            </w:r>
          </w:p>
        </w:tc>
        <w:tc>
          <w:tcPr>
            <w:tcMar>
              <w:top w:w="10.0" w:type="dxa"/>
              <w:left w:w="118.0" w:type="dxa"/>
              <w:bottom w:w="10.0" w:type="dxa"/>
              <w:right w:w="118.0" w:type="dxa"/>
            </w:tcMar>
            <w:vAlign w:val="top"/>
          </w:tcPr>
          <w:p w:rsidR="00000000" w:rsidDel="00000000" w:rsidP="00000000" w:rsidRDefault="00000000" w:rsidRPr="00000000" w14:paraId="0000000A">
            <w:pPr>
              <w:widowControl w:val="0"/>
              <w:spacing w:after="200" w:before="6" w:lineRule="auto"/>
              <w:jc w:val="center"/>
              <w:rPr>
                <w:b w:val="0"/>
                <w:i w:val="0"/>
                <w:smallCaps w:val="0"/>
                <w:color w:val="000000"/>
                <w:sz w:val="24"/>
                <w:szCs w:val="24"/>
              </w:rPr>
            </w:pPr>
            <w:r w:rsidDel="00000000" w:rsidR="00000000" w:rsidRPr="00000000">
              <w:rPr>
                <w:rFonts w:ascii="Times New Roman" w:cs="Times New Roman" w:eastAsia="Times New Roman" w:hAnsi="Times New Roman"/>
                <w:b w:val="0"/>
                <w:i w:val="0"/>
                <w:smallCaps w:val="0"/>
                <w:color w:val="000000"/>
                <w:sz w:val="25"/>
                <w:szCs w:val="25"/>
                <w:rtl w:val="0"/>
              </w:rPr>
              <w:t xml:space="preserve">(mm/dd/yyyy)</w:t>
            </w:r>
            <w:r w:rsidDel="00000000" w:rsidR="00000000" w:rsidRPr="00000000">
              <w:rPr>
                <w:rtl w:val="0"/>
              </w:rPr>
            </w:r>
          </w:p>
        </w:tc>
        <w:tc>
          <w:tcPr>
            <w:tcMar>
              <w:top w:w="10.0" w:type="dxa"/>
              <w:left w:w="118.0" w:type="dxa"/>
              <w:bottom w:w="10.0" w:type="dxa"/>
              <w:right w:w="118.0" w:type="dxa"/>
            </w:tcMar>
            <w:vAlign w:val="top"/>
          </w:tcPr>
          <w:p w:rsidR="00000000" w:rsidDel="00000000" w:rsidP="00000000" w:rsidRDefault="00000000" w:rsidRPr="00000000" w14:paraId="0000000B">
            <w:pPr>
              <w:widowControl w:val="0"/>
              <w:spacing w:after="200" w:before="6" w:lineRule="auto"/>
              <w:rPr>
                <w:b w:val="0"/>
                <w:i w:val="0"/>
                <w:smallCaps w:val="0"/>
                <w:color w:val="000000"/>
                <w:sz w:val="24"/>
                <w:szCs w:val="24"/>
              </w:rPr>
            </w:pPr>
            <w:r w:rsidDel="00000000" w:rsidR="00000000" w:rsidRPr="00000000">
              <w:rPr>
                <w:rFonts w:ascii="Times New Roman" w:cs="Times New Roman" w:eastAsia="Times New Roman" w:hAnsi="Times New Roman"/>
                <w:b w:val="0"/>
                <w:i w:val="0"/>
                <w:smallCaps w:val="0"/>
                <w:color w:val="000000"/>
                <w:sz w:val="25"/>
                <w:szCs w:val="25"/>
                <w:rtl w:val="0"/>
              </w:rPr>
              <w:t xml:space="preserve">__ __/__ __/ __ __ __ __</w:t>
            </w:r>
            <w:r w:rsidDel="00000000" w:rsidR="00000000" w:rsidRPr="00000000">
              <w:rPr>
                <w:rtl w:val="0"/>
              </w:rPr>
            </w:r>
          </w:p>
        </w:tc>
      </w:tr>
    </w:tbl>
    <w:p w:rsidR="00000000" w:rsidDel="00000000" w:rsidP="00000000" w:rsidRDefault="00000000" w:rsidRPr="00000000" w14:paraId="0000000C">
      <w:pPr>
        <w:widowControl w:val="0"/>
        <w:spacing w:after="200" w:before="0" w:lineRule="auto"/>
        <w:ind w:left="810" w:firstLine="0"/>
        <w:rPr/>
      </w:pPr>
      <w:r w:rsidDel="00000000" w:rsidR="00000000" w:rsidRPr="00000000">
        <w:rPr>
          <w:rtl w:val="0"/>
        </w:rPr>
      </w:r>
    </w:p>
    <w:p w:rsidR="00000000" w:rsidDel="00000000" w:rsidP="00000000" w:rsidRDefault="00000000" w:rsidRPr="00000000" w14:paraId="0000000D">
      <w:pPr>
        <w:widowControl w:val="0"/>
        <w:spacing w:after="200" w:before="29" w:lineRule="auto"/>
        <w:ind w:left="810" w:firstLine="0"/>
        <w:rPr/>
      </w:pPr>
      <w:r w:rsidDel="00000000" w:rsidR="00000000" w:rsidRPr="00000000">
        <w:rPr>
          <w:rtl w:val="0"/>
        </w:rPr>
      </w:r>
    </w:p>
    <w:tbl>
      <w:tblPr>
        <w:tblStyle w:val="Table2"/>
        <w:tblW w:w="15000.000000000002" w:type="dxa"/>
        <w:jc w:val="left"/>
        <w:tblInd w:w="383.0" w:type="dxa"/>
        <w:tblBorders>
          <w:top w:color="000000" w:space="0" w:sz="6" w:val="single"/>
          <w:left w:color="000000" w:space="0" w:sz="6" w:val="single"/>
          <w:bottom w:color="000000" w:space="0" w:sz="6" w:val="single"/>
          <w:right w:color="000000" w:space="0" w:sz="6" w:val="single"/>
        </w:tblBorders>
        <w:tblLayout w:type="fixed"/>
        <w:tblLook w:val="0000"/>
      </w:tblPr>
      <w:tblGrid>
        <w:gridCol w:w="3000"/>
        <w:gridCol w:w="566"/>
        <w:gridCol w:w="566"/>
        <w:gridCol w:w="545"/>
        <w:gridCol w:w="518"/>
        <w:gridCol w:w="521"/>
        <w:gridCol w:w="513"/>
        <w:gridCol w:w="505"/>
        <w:gridCol w:w="548"/>
        <w:gridCol w:w="508"/>
        <w:gridCol w:w="660"/>
        <w:gridCol w:w="659"/>
        <w:gridCol w:w="655"/>
        <w:gridCol w:w="654"/>
        <w:gridCol w:w="655"/>
        <w:gridCol w:w="654"/>
        <w:gridCol w:w="655"/>
        <w:gridCol w:w="654"/>
        <w:gridCol w:w="655"/>
        <w:gridCol w:w="654"/>
        <w:gridCol w:w="655"/>
        <w:tblGridChange w:id="0">
          <w:tblGrid>
            <w:gridCol w:w="3000"/>
            <w:gridCol w:w="566"/>
            <w:gridCol w:w="566"/>
            <w:gridCol w:w="545"/>
            <w:gridCol w:w="518"/>
            <w:gridCol w:w="521"/>
            <w:gridCol w:w="513"/>
            <w:gridCol w:w="505"/>
            <w:gridCol w:w="548"/>
            <w:gridCol w:w="508"/>
            <w:gridCol w:w="660"/>
            <w:gridCol w:w="659"/>
            <w:gridCol w:w="655"/>
            <w:gridCol w:w="654"/>
            <w:gridCol w:w="655"/>
            <w:gridCol w:w="654"/>
            <w:gridCol w:w="655"/>
            <w:gridCol w:w="654"/>
            <w:gridCol w:w="655"/>
            <w:gridCol w:w="654"/>
            <w:gridCol w:w="655"/>
          </w:tblGrid>
        </w:tblGridChange>
      </w:tblGrid>
      <w:tr>
        <w:trPr>
          <w:cantSplit w:val="0"/>
          <w:trHeight w:val="356" w:hRule="atLeast"/>
          <w:tblHeader w:val="0"/>
        </w:trPr>
        <w:tc>
          <w:tcPr>
            <w:vMerge w:val="restart"/>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0E">
            <w:pPr>
              <w:widowControl w:val="0"/>
              <w:spacing w:after="200" w:before="0" w:lineRule="auto"/>
              <w:ind w:left="126" w:firstLine="0"/>
              <w:jc w:val="both"/>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Participant ID</w:t>
            </w:r>
            <w:r w:rsidDel="00000000" w:rsidR="00000000" w:rsidRPr="00000000">
              <w:rPr>
                <w:rtl w:val="0"/>
              </w:rPr>
            </w:r>
          </w:p>
        </w:tc>
        <w:tc>
          <w:tcPr>
            <w:gridSpan w:val="20"/>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center"/>
          </w:tcPr>
          <w:p w:rsidR="00000000" w:rsidDel="00000000" w:rsidP="00000000" w:rsidRDefault="00000000" w:rsidRPr="00000000" w14:paraId="0000000F">
            <w:pPr>
              <w:spacing w:after="200" w:before="0" w:lineRule="auto"/>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Session Number*</w:t>
            </w:r>
            <w:r w:rsidDel="00000000" w:rsidR="00000000" w:rsidRPr="00000000">
              <w:rPr>
                <w:rtl w:val="0"/>
              </w:rPr>
            </w:r>
          </w:p>
        </w:tc>
      </w:tr>
      <w:tr>
        <w:trPr>
          <w:cantSplit w:val="0"/>
          <w:trHeight w:val="443" w:hRule="atLeast"/>
          <w:tblHeader w:val="0"/>
        </w:trPr>
        <w:tc>
          <w:tcPr>
            <w:vMerge w:val="continue"/>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24">
            <w:pPr>
              <w:widowControl w:val="0"/>
              <w:spacing w:after="200" w:before="2" w:lineRule="auto"/>
              <w:ind w:left="206" w:right="189"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25">
            <w:pPr>
              <w:widowControl w:val="0"/>
              <w:spacing w:after="200" w:before="2" w:lineRule="auto"/>
              <w:ind w:left="206" w:right="189"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26">
            <w:pPr>
              <w:widowControl w:val="0"/>
              <w:spacing w:after="200" w:before="2" w:lineRule="auto"/>
              <w:ind w:left="182" w:right="168"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27">
            <w:pPr>
              <w:widowControl w:val="0"/>
              <w:spacing w:after="200" w:before="2" w:lineRule="auto"/>
              <w:ind w:left="182" w:right="165"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28">
            <w:pPr>
              <w:widowControl w:val="0"/>
              <w:spacing w:after="200" w:before="2" w:lineRule="auto"/>
              <w:ind w:left="182" w:right="168"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5</w:t>
            </w: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8.0" w:type="dxa"/>
            </w:tcMar>
            <w:vAlign w:val="top"/>
          </w:tcPr>
          <w:p w:rsidR="00000000" w:rsidDel="00000000" w:rsidP="00000000" w:rsidRDefault="00000000" w:rsidRPr="00000000" w14:paraId="00000029">
            <w:pPr>
              <w:widowControl w:val="0"/>
              <w:spacing w:after="200" w:before="2" w:lineRule="auto"/>
              <w:ind w:left="182" w:right="165"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6</w:t>
            </w: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2A">
            <w:pPr>
              <w:widowControl w:val="0"/>
              <w:spacing w:after="200" w:before="2" w:lineRule="auto"/>
              <w:ind w:left="182" w:right="165"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7</w:t>
            </w: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2B">
            <w:pPr>
              <w:widowControl w:val="0"/>
              <w:spacing w:after="200" w:before="2" w:lineRule="auto"/>
              <w:ind w:left="182" w:right="165"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8</w:t>
            </w: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2C">
            <w:pPr>
              <w:widowControl w:val="0"/>
              <w:spacing w:after="200" w:before="2" w:lineRule="auto"/>
              <w:ind w:left="182" w:right="165"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9</w:t>
            </w: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2D">
            <w:pPr>
              <w:widowControl w:val="0"/>
              <w:spacing w:after="200" w:before="2" w:lineRule="auto"/>
              <w:ind w:left="182" w:right="165"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10</w:t>
            </w: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2E">
            <w:pPr>
              <w:widowControl w:val="0"/>
              <w:spacing w:after="200" w:before="2" w:lineRule="auto"/>
              <w:ind w:left="182" w:right="165"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2F">
            <w:pPr>
              <w:widowControl w:val="0"/>
              <w:spacing w:after="200" w:before="2" w:lineRule="auto"/>
              <w:ind w:left="182" w:right="165"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30">
            <w:pPr>
              <w:widowControl w:val="0"/>
              <w:spacing w:after="200" w:before="2" w:lineRule="auto"/>
              <w:ind w:left="182" w:right="165"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13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31">
            <w:pPr>
              <w:widowControl w:val="0"/>
              <w:spacing w:after="200" w:before="2" w:lineRule="auto"/>
              <w:ind w:left="182" w:right="165"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14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32">
            <w:pPr>
              <w:widowControl w:val="0"/>
              <w:spacing w:after="200" w:before="2" w:lineRule="auto"/>
              <w:ind w:left="182" w:right="165"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33">
            <w:pPr>
              <w:widowControl w:val="0"/>
              <w:spacing w:after="200" w:before="2" w:lineRule="auto"/>
              <w:ind w:left="182" w:right="165"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34">
            <w:pPr>
              <w:widowControl w:val="0"/>
              <w:spacing w:after="200" w:before="2" w:lineRule="auto"/>
              <w:ind w:left="182" w:right="165"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17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35">
            <w:pPr>
              <w:widowControl w:val="0"/>
              <w:spacing w:after="200" w:before="2" w:lineRule="auto"/>
              <w:ind w:left="182" w:right="165"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18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36">
            <w:pPr>
              <w:widowControl w:val="0"/>
              <w:spacing w:after="200" w:before="2" w:lineRule="auto"/>
              <w:ind w:left="182" w:right="165"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19</w:t>
            </w: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8.0" w:type="dxa"/>
            </w:tcMar>
            <w:vAlign w:val="top"/>
          </w:tcPr>
          <w:p w:rsidR="00000000" w:rsidDel="00000000" w:rsidP="00000000" w:rsidRDefault="00000000" w:rsidRPr="00000000" w14:paraId="00000037">
            <w:pPr>
              <w:widowControl w:val="0"/>
              <w:spacing w:after="200" w:before="2" w:lineRule="auto"/>
              <w:ind w:left="182" w:right="165" w:firstLine="0"/>
              <w:jc w:val="center"/>
              <w:rPr>
                <w:b w:val="0"/>
                <w:i w:val="0"/>
                <w:smallCaps w:val="0"/>
                <w:color w:val="000000"/>
                <w:sz w:val="25"/>
                <w:szCs w:val="25"/>
              </w:rPr>
            </w:pPr>
            <w:r w:rsidDel="00000000" w:rsidR="00000000" w:rsidRPr="00000000">
              <w:rPr>
                <w:rFonts w:ascii="Times New Roman" w:cs="Times New Roman" w:eastAsia="Times New Roman" w:hAnsi="Times New Roman"/>
                <w:b w:val="1"/>
                <w:i w:val="0"/>
                <w:smallCaps w:val="0"/>
                <w:color w:val="000000"/>
                <w:sz w:val="25"/>
                <w:szCs w:val="25"/>
                <w:rtl w:val="0"/>
              </w:rPr>
              <w:t xml:space="preserve">20</w:t>
            </w:r>
            <w:r w:rsidDel="00000000" w:rsidR="00000000" w:rsidRPr="00000000">
              <w:rPr>
                <w:rtl w:val="0"/>
              </w:rPr>
            </w:r>
          </w:p>
        </w:tc>
      </w:tr>
      <w:tr>
        <w:trPr>
          <w:cantSplit w:val="0"/>
          <w:trHeight w:val="418" w:hRule="atLeast"/>
          <w:tblHeader w:val="0"/>
        </w:trPr>
        <w:tc>
          <w:tcPr>
            <w:tcBorders>
              <w:top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38">
            <w:pPr>
              <w:widowControl w:val="0"/>
              <w:spacing w:after="200" w:before="1" w:lineRule="auto"/>
              <w:ind w:left="126" w:firstLine="0"/>
              <w:rPr>
                <w:b w:val="0"/>
                <w:i w:val="0"/>
                <w:smallCaps w:val="0"/>
                <w:color w:val="000000"/>
                <w:sz w:val="25"/>
                <w:szCs w:val="25"/>
              </w:rPr>
            </w:pPr>
            <w:r w:rsidDel="00000000" w:rsidR="00000000" w:rsidRPr="00000000">
              <w:rPr>
                <w:rFonts w:ascii="Times New Roman" w:cs="Times New Roman" w:eastAsia="Times New Roman" w:hAnsi="Times New Roman"/>
                <w:b w:val="0"/>
                <w:i w:val="0"/>
                <w:smallCaps w:val="0"/>
                <w:color w:val="000000"/>
                <w:sz w:val="25"/>
                <w:szCs w:val="25"/>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39">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3A">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3B">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3C">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3D">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8.0" w:type="dxa"/>
            </w:tcMar>
            <w:vAlign w:val="top"/>
          </w:tcPr>
          <w:p w:rsidR="00000000" w:rsidDel="00000000" w:rsidP="00000000" w:rsidRDefault="00000000" w:rsidRPr="00000000" w14:paraId="0000003E">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3F">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40">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41">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42">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43">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44">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45">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46">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47">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48">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49">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4A">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4B">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8.0" w:type="dxa"/>
            </w:tcMar>
            <w:vAlign w:val="top"/>
          </w:tcPr>
          <w:p w:rsidR="00000000" w:rsidDel="00000000" w:rsidP="00000000" w:rsidRDefault="00000000" w:rsidRPr="00000000" w14:paraId="0000004C">
            <w:pPr>
              <w:widowControl w:val="0"/>
              <w:spacing w:after="200" w:before="0" w:lineRule="auto"/>
              <w:rPr>
                <w:b w:val="0"/>
                <w:i w:val="0"/>
                <w:smallCaps w:val="0"/>
                <w:color w:val="000000"/>
                <w:sz w:val="25"/>
                <w:szCs w:val="25"/>
              </w:rPr>
            </w:pPr>
            <w:r w:rsidDel="00000000" w:rsidR="00000000" w:rsidRPr="00000000">
              <w:rPr>
                <w:rtl w:val="0"/>
              </w:rPr>
            </w:r>
          </w:p>
        </w:tc>
      </w:tr>
      <w:tr>
        <w:trPr>
          <w:cantSplit w:val="0"/>
          <w:trHeight w:val="420" w:hRule="atLeast"/>
          <w:tblHeader w:val="0"/>
        </w:trPr>
        <w:tc>
          <w:tcPr>
            <w:tcBorders>
              <w:top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4D">
            <w:pPr>
              <w:widowControl w:val="0"/>
              <w:spacing w:after="200" w:before="4" w:lineRule="auto"/>
              <w:ind w:left="126" w:firstLine="0"/>
              <w:rPr>
                <w:b w:val="0"/>
                <w:i w:val="0"/>
                <w:smallCaps w:val="0"/>
                <w:color w:val="000000"/>
                <w:sz w:val="25"/>
                <w:szCs w:val="25"/>
              </w:rPr>
            </w:pPr>
            <w:r w:rsidDel="00000000" w:rsidR="00000000" w:rsidRPr="00000000">
              <w:rPr>
                <w:rFonts w:ascii="Times New Roman" w:cs="Times New Roman" w:eastAsia="Times New Roman" w:hAnsi="Times New Roman"/>
                <w:b w:val="0"/>
                <w:i w:val="0"/>
                <w:smallCaps w:val="0"/>
                <w:color w:val="000000"/>
                <w:sz w:val="25"/>
                <w:szCs w:val="25"/>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4E">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4F">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50">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51">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52">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8.0" w:type="dxa"/>
            </w:tcMar>
            <w:vAlign w:val="top"/>
          </w:tcPr>
          <w:p w:rsidR="00000000" w:rsidDel="00000000" w:rsidP="00000000" w:rsidRDefault="00000000" w:rsidRPr="00000000" w14:paraId="00000053">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54">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55">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56">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57">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58">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59">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5A">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5B">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5C">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5D">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5E">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5F">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60">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8.0" w:type="dxa"/>
            </w:tcMar>
            <w:vAlign w:val="top"/>
          </w:tcPr>
          <w:p w:rsidR="00000000" w:rsidDel="00000000" w:rsidP="00000000" w:rsidRDefault="00000000" w:rsidRPr="00000000" w14:paraId="00000061">
            <w:pPr>
              <w:widowControl w:val="0"/>
              <w:spacing w:after="200" w:before="0" w:lineRule="auto"/>
              <w:rPr>
                <w:b w:val="0"/>
                <w:i w:val="0"/>
                <w:smallCaps w:val="0"/>
                <w:color w:val="000000"/>
                <w:sz w:val="25"/>
                <w:szCs w:val="25"/>
              </w:rPr>
            </w:pPr>
            <w:r w:rsidDel="00000000" w:rsidR="00000000" w:rsidRPr="00000000">
              <w:rPr>
                <w:rtl w:val="0"/>
              </w:rPr>
            </w:r>
          </w:p>
        </w:tc>
      </w:tr>
      <w:tr>
        <w:trPr>
          <w:cantSplit w:val="0"/>
          <w:trHeight w:val="418" w:hRule="atLeast"/>
          <w:tblHeader w:val="0"/>
        </w:trPr>
        <w:tc>
          <w:tcPr>
            <w:tcBorders>
              <w:top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62">
            <w:pPr>
              <w:widowControl w:val="0"/>
              <w:spacing w:after="200" w:before="1" w:lineRule="auto"/>
              <w:ind w:left="126" w:firstLine="0"/>
              <w:rPr>
                <w:b w:val="0"/>
                <w:i w:val="0"/>
                <w:smallCaps w:val="0"/>
                <w:color w:val="000000"/>
                <w:sz w:val="25"/>
                <w:szCs w:val="25"/>
              </w:rPr>
            </w:pPr>
            <w:r w:rsidDel="00000000" w:rsidR="00000000" w:rsidRPr="00000000">
              <w:rPr>
                <w:rFonts w:ascii="Times New Roman" w:cs="Times New Roman" w:eastAsia="Times New Roman" w:hAnsi="Times New Roman"/>
                <w:b w:val="0"/>
                <w:i w:val="0"/>
                <w:smallCaps w:val="0"/>
                <w:color w:val="000000"/>
                <w:sz w:val="25"/>
                <w:szCs w:val="25"/>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63">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64">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65">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66">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67">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8.0" w:type="dxa"/>
            </w:tcMar>
            <w:vAlign w:val="top"/>
          </w:tcPr>
          <w:p w:rsidR="00000000" w:rsidDel="00000000" w:rsidP="00000000" w:rsidRDefault="00000000" w:rsidRPr="00000000" w14:paraId="00000068">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69">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6A">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6B">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6C">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6D">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6E">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6F">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70">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71">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72">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73">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74">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75">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8.0" w:type="dxa"/>
            </w:tcMar>
            <w:vAlign w:val="top"/>
          </w:tcPr>
          <w:p w:rsidR="00000000" w:rsidDel="00000000" w:rsidP="00000000" w:rsidRDefault="00000000" w:rsidRPr="00000000" w14:paraId="00000076">
            <w:pPr>
              <w:widowControl w:val="0"/>
              <w:spacing w:after="200" w:before="0" w:lineRule="auto"/>
              <w:rPr>
                <w:b w:val="0"/>
                <w:i w:val="0"/>
                <w:smallCaps w:val="0"/>
                <w:color w:val="000000"/>
                <w:sz w:val="25"/>
                <w:szCs w:val="25"/>
              </w:rPr>
            </w:pPr>
            <w:r w:rsidDel="00000000" w:rsidR="00000000" w:rsidRPr="00000000">
              <w:rPr>
                <w:rtl w:val="0"/>
              </w:rPr>
            </w:r>
          </w:p>
        </w:tc>
      </w:tr>
      <w:tr>
        <w:trPr>
          <w:cantSplit w:val="0"/>
          <w:trHeight w:val="420" w:hRule="atLeast"/>
          <w:tblHeader w:val="0"/>
        </w:trPr>
        <w:tc>
          <w:tcPr>
            <w:tcBorders>
              <w:top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77">
            <w:pPr>
              <w:widowControl w:val="0"/>
              <w:spacing w:after="200" w:before="4" w:lineRule="auto"/>
              <w:ind w:left="126" w:firstLine="0"/>
              <w:rPr>
                <w:b w:val="0"/>
                <w:i w:val="0"/>
                <w:smallCaps w:val="0"/>
                <w:color w:val="000000"/>
                <w:sz w:val="25"/>
                <w:szCs w:val="25"/>
              </w:rPr>
            </w:pPr>
            <w:r w:rsidDel="00000000" w:rsidR="00000000" w:rsidRPr="00000000">
              <w:rPr>
                <w:rFonts w:ascii="Times New Roman" w:cs="Times New Roman" w:eastAsia="Times New Roman" w:hAnsi="Times New Roman"/>
                <w:b w:val="0"/>
                <w:i w:val="0"/>
                <w:smallCaps w:val="0"/>
                <w:color w:val="000000"/>
                <w:sz w:val="25"/>
                <w:szCs w:val="25"/>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78">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79">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7A">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7B">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7C">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8.0" w:type="dxa"/>
            </w:tcMar>
            <w:vAlign w:val="top"/>
          </w:tcPr>
          <w:p w:rsidR="00000000" w:rsidDel="00000000" w:rsidP="00000000" w:rsidRDefault="00000000" w:rsidRPr="00000000" w14:paraId="0000007D">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7E">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7F">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80">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81">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82">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83">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84">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85">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86">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87">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88">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89">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8A">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8.0" w:type="dxa"/>
            </w:tcMar>
            <w:vAlign w:val="top"/>
          </w:tcPr>
          <w:p w:rsidR="00000000" w:rsidDel="00000000" w:rsidP="00000000" w:rsidRDefault="00000000" w:rsidRPr="00000000" w14:paraId="0000008B">
            <w:pPr>
              <w:widowControl w:val="0"/>
              <w:spacing w:after="200" w:before="0" w:lineRule="auto"/>
              <w:rPr>
                <w:b w:val="0"/>
                <w:i w:val="0"/>
                <w:smallCaps w:val="0"/>
                <w:color w:val="000000"/>
                <w:sz w:val="25"/>
                <w:szCs w:val="25"/>
              </w:rPr>
            </w:pPr>
            <w:r w:rsidDel="00000000" w:rsidR="00000000" w:rsidRPr="00000000">
              <w:rPr>
                <w:rtl w:val="0"/>
              </w:rPr>
            </w:r>
          </w:p>
        </w:tc>
      </w:tr>
      <w:tr>
        <w:trPr>
          <w:cantSplit w:val="0"/>
          <w:trHeight w:val="418" w:hRule="atLeast"/>
          <w:tblHeader w:val="0"/>
        </w:trPr>
        <w:tc>
          <w:tcPr>
            <w:tcBorders>
              <w:top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8C">
            <w:pPr>
              <w:widowControl w:val="0"/>
              <w:spacing w:after="200" w:before="1" w:lineRule="auto"/>
              <w:ind w:left="126" w:firstLine="0"/>
              <w:rPr>
                <w:b w:val="0"/>
                <w:i w:val="0"/>
                <w:smallCaps w:val="0"/>
                <w:color w:val="000000"/>
                <w:sz w:val="25"/>
                <w:szCs w:val="25"/>
              </w:rPr>
            </w:pPr>
            <w:r w:rsidDel="00000000" w:rsidR="00000000" w:rsidRPr="00000000">
              <w:rPr>
                <w:rFonts w:ascii="Times New Roman" w:cs="Times New Roman" w:eastAsia="Times New Roman" w:hAnsi="Times New Roman"/>
                <w:b w:val="0"/>
                <w:i w:val="0"/>
                <w:smallCaps w:val="0"/>
                <w:color w:val="000000"/>
                <w:sz w:val="25"/>
                <w:szCs w:val="25"/>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8D">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8E">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8F">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90">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91">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8.0" w:type="dxa"/>
            </w:tcMar>
            <w:vAlign w:val="top"/>
          </w:tcPr>
          <w:p w:rsidR="00000000" w:rsidDel="00000000" w:rsidP="00000000" w:rsidRDefault="00000000" w:rsidRPr="00000000" w14:paraId="00000092">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93">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94">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95">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96">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97">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98">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99">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9A">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9B">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9C">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9D">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9E">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9F">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8.0" w:type="dxa"/>
            </w:tcMar>
            <w:vAlign w:val="top"/>
          </w:tcPr>
          <w:p w:rsidR="00000000" w:rsidDel="00000000" w:rsidP="00000000" w:rsidRDefault="00000000" w:rsidRPr="00000000" w14:paraId="000000A0">
            <w:pPr>
              <w:widowControl w:val="0"/>
              <w:spacing w:after="200" w:before="0" w:lineRule="auto"/>
              <w:rPr>
                <w:b w:val="0"/>
                <w:i w:val="0"/>
                <w:smallCaps w:val="0"/>
                <w:color w:val="000000"/>
                <w:sz w:val="25"/>
                <w:szCs w:val="25"/>
              </w:rPr>
            </w:pPr>
            <w:r w:rsidDel="00000000" w:rsidR="00000000" w:rsidRPr="00000000">
              <w:rPr>
                <w:rtl w:val="0"/>
              </w:rPr>
            </w:r>
          </w:p>
        </w:tc>
      </w:tr>
      <w:tr>
        <w:trPr>
          <w:cantSplit w:val="0"/>
          <w:trHeight w:val="420" w:hRule="atLeast"/>
          <w:tblHeader w:val="0"/>
        </w:trPr>
        <w:tc>
          <w:tcPr>
            <w:tcBorders>
              <w:top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A1">
            <w:pPr>
              <w:widowControl w:val="0"/>
              <w:spacing w:after="200" w:before="4" w:lineRule="auto"/>
              <w:ind w:left="126" w:firstLine="0"/>
              <w:rPr>
                <w:b w:val="0"/>
                <w:i w:val="0"/>
                <w:smallCaps w:val="0"/>
                <w:color w:val="000000"/>
                <w:sz w:val="25"/>
                <w:szCs w:val="25"/>
              </w:rPr>
            </w:pPr>
            <w:r w:rsidDel="00000000" w:rsidR="00000000" w:rsidRPr="00000000">
              <w:rPr>
                <w:rFonts w:ascii="Times New Roman" w:cs="Times New Roman" w:eastAsia="Times New Roman" w:hAnsi="Times New Roman"/>
                <w:b w:val="0"/>
                <w:i w:val="0"/>
                <w:smallCaps w:val="0"/>
                <w:color w:val="000000"/>
                <w:sz w:val="25"/>
                <w:szCs w:val="25"/>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A2">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A3">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A4">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A5">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A6">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8.0" w:type="dxa"/>
            </w:tcMar>
            <w:vAlign w:val="top"/>
          </w:tcPr>
          <w:p w:rsidR="00000000" w:rsidDel="00000000" w:rsidP="00000000" w:rsidRDefault="00000000" w:rsidRPr="00000000" w14:paraId="000000A7">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A8">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A9">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AA">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AB">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AC">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AD">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AE">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AF">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B0">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B1">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B2">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B3">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B4">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8.0" w:type="dxa"/>
            </w:tcMar>
            <w:vAlign w:val="top"/>
          </w:tcPr>
          <w:p w:rsidR="00000000" w:rsidDel="00000000" w:rsidP="00000000" w:rsidRDefault="00000000" w:rsidRPr="00000000" w14:paraId="000000B5">
            <w:pPr>
              <w:widowControl w:val="0"/>
              <w:spacing w:after="200" w:before="0" w:lineRule="auto"/>
              <w:rPr>
                <w:b w:val="0"/>
                <w:i w:val="0"/>
                <w:smallCaps w:val="0"/>
                <w:color w:val="000000"/>
                <w:sz w:val="25"/>
                <w:szCs w:val="25"/>
              </w:rPr>
            </w:pPr>
            <w:r w:rsidDel="00000000" w:rsidR="00000000" w:rsidRPr="00000000">
              <w:rPr>
                <w:rtl w:val="0"/>
              </w:rPr>
            </w:r>
          </w:p>
        </w:tc>
      </w:tr>
      <w:tr>
        <w:trPr>
          <w:cantSplit w:val="0"/>
          <w:trHeight w:val="420" w:hRule="atLeast"/>
          <w:tblHeader w:val="0"/>
        </w:trPr>
        <w:tc>
          <w:tcPr>
            <w:tcBorders>
              <w:top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B6">
            <w:pPr>
              <w:widowControl w:val="0"/>
              <w:spacing w:after="200" w:before="1" w:lineRule="auto"/>
              <w:ind w:left="126" w:firstLine="0"/>
              <w:rPr>
                <w:b w:val="0"/>
                <w:i w:val="0"/>
                <w:smallCaps w:val="0"/>
                <w:color w:val="000000"/>
                <w:sz w:val="25"/>
                <w:szCs w:val="25"/>
              </w:rPr>
            </w:pPr>
            <w:r w:rsidDel="00000000" w:rsidR="00000000" w:rsidRPr="00000000">
              <w:rPr>
                <w:rFonts w:ascii="Times New Roman" w:cs="Times New Roman" w:eastAsia="Times New Roman" w:hAnsi="Times New Roman"/>
                <w:b w:val="0"/>
                <w:i w:val="0"/>
                <w:smallCaps w:val="0"/>
                <w:color w:val="000000"/>
                <w:sz w:val="25"/>
                <w:szCs w:val="25"/>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B7">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B8">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B9">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BA">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BB">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8.0" w:type="dxa"/>
            </w:tcMar>
            <w:vAlign w:val="top"/>
          </w:tcPr>
          <w:p w:rsidR="00000000" w:rsidDel="00000000" w:rsidP="00000000" w:rsidRDefault="00000000" w:rsidRPr="00000000" w14:paraId="000000BC">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BD">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BE">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BF">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C0">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C1">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C2">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C3">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C4">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C5">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C6">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C7">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C8">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C9">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8.0" w:type="dxa"/>
            </w:tcMar>
            <w:vAlign w:val="top"/>
          </w:tcPr>
          <w:p w:rsidR="00000000" w:rsidDel="00000000" w:rsidP="00000000" w:rsidRDefault="00000000" w:rsidRPr="00000000" w14:paraId="000000CA">
            <w:pPr>
              <w:widowControl w:val="0"/>
              <w:spacing w:after="200" w:before="0" w:lineRule="auto"/>
              <w:rPr>
                <w:b w:val="0"/>
                <w:i w:val="0"/>
                <w:smallCaps w:val="0"/>
                <w:color w:val="000000"/>
                <w:sz w:val="25"/>
                <w:szCs w:val="25"/>
              </w:rPr>
            </w:pPr>
            <w:r w:rsidDel="00000000" w:rsidR="00000000" w:rsidRPr="00000000">
              <w:rPr>
                <w:rtl w:val="0"/>
              </w:rPr>
            </w:r>
          </w:p>
        </w:tc>
      </w:tr>
      <w:tr>
        <w:trPr>
          <w:cantSplit w:val="0"/>
          <w:trHeight w:val="420" w:hRule="atLeast"/>
          <w:tblHeader w:val="0"/>
        </w:trPr>
        <w:tc>
          <w:tcPr>
            <w:tcBorders>
              <w:top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CB">
            <w:pPr>
              <w:widowControl w:val="0"/>
              <w:spacing w:after="200" w:before="1" w:lineRule="auto"/>
              <w:ind w:left="126" w:firstLine="0"/>
              <w:rPr>
                <w:b w:val="0"/>
                <w:i w:val="0"/>
                <w:smallCaps w:val="0"/>
                <w:color w:val="000000"/>
                <w:sz w:val="25"/>
                <w:szCs w:val="25"/>
              </w:rPr>
            </w:pPr>
            <w:r w:rsidDel="00000000" w:rsidR="00000000" w:rsidRPr="00000000">
              <w:rPr>
                <w:rFonts w:ascii="Times New Roman" w:cs="Times New Roman" w:eastAsia="Times New Roman" w:hAnsi="Times New Roman"/>
                <w:b w:val="0"/>
                <w:i w:val="0"/>
                <w:smallCaps w:val="0"/>
                <w:color w:val="000000"/>
                <w:sz w:val="25"/>
                <w:szCs w:val="25"/>
                <w:rtl w:val="0"/>
              </w:rPr>
              <w:t xml:space="preserve">8.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CC">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CD">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CE">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CF">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D0">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8.0" w:type="dxa"/>
            </w:tcMar>
            <w:vAlign w:val="top"/>
          </w:tcPr>
          <w:p w:rsidR="00000000" w:rsidDel="00000000" w:rsidP="00000000" w:rsidRDefault="00000000" w:rsidRPr="00000000" w14:paraId="000000D1">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D2">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D3">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D4">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D5">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D6">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D7">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D8">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D9">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DA">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DB">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DC">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DD">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DE">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8.0" w:type="dxa"/>
            </w:tcMar>
            <w:vAlign w:val="top"/>
          </w:tcPr>
          <w:p w:rsidR="00000000" w:rsidDel="00000000" w:rsidP="00000000" w:rsidRDefault="00000000" w:rsidRPr="00000000" w14:paraId="000000DF">
            <w:pPr>
              <w:widowControl w:val="0"/>
              <w:spacing w:after="200" w:before="0" w:lineRule="auto"/>
              <w:rPr>
                <w:b w:val="0"/>
                <w:i w:val="0"/>
                <w:smallCaps w:val="0"/>
                <w:color w:val="000000"/>
                <w:sz w:val="25"/>
                <w:szCs w:val="25"/>
              </w:rPr>
            </w:pPr>
            <w:r w:rsidDel="00000000" w:rsidR="00000000" w:rsidRPr="00000000">
              <w:rPr>
                <w:rtl w:val="0"/>
              </w:rPr>
            </w:r>
          </w:p>
        </w:tc>
      </w:tr>
      <w:tr>
        <w:trPr>
          <w:cantSplit w:val="0"/>
          <w:trHeight w:val="420" w:hRule="atLeast"/>
          <w:tblHeader w:val="0"/>
        </w:trPr>
        <w:tc>
          <w:tcPr>
            <w:tcBorders>
              <w:top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E0">
            <w:pPr>
              <w:widowControl w:val="0"/>
              <w:spacing w:after="200" w:before="1" w:lineRule="auto"/>
              <w:ind w:left="126" w:firstLine="0"/>
              <w:rPr>
                <w:b w:val="0"/>
                <w:i w:val="0"/>
                <w:smallCaps w:val="0"/>
                <w:color w:val="000000"/>
                <w:sz w:val="25"/>
                <w:szCs w:val="25"/>
              </w:rPr>
            </w:pPr>
            <w:r w:rsidDel="00000000" w:rsidR="00000000" w:rsidRPr="00000000">
              <w:rPr>
                <w:rFonts w:ascii="Times New Roman" w:cs="Times New Roman" w:eastAsia="Times New Roman" w:hAnsi="Times New Roman"/>
                <w:b w:val="0"/>
                <w:i w:val="0"/>
                <w:smallCaps w:val="0"/>
                <w:color w:val="000000"/>
                <w:sz w:val="25"/>
                <w:szCs w:val="25"/>
                <w:rtl w:val="0"/>
              </w:rPr>
              <w:t xml:space="preserve">9.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E1">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E2">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E3">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E4">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E5">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8.0" w:type="dxa"/>
            </w:tcMar>
            <w:vAlign w:val="top"/>
          </w:tcPr>
          <w:p w:rsidR="00000000" w:rsidDel="00000000" w:rsidP="00000000" w:rsidRDefault="00000000" w:rsidRPr="00000000" w14:paraId="000000E6">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E7">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E8">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E9">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EA">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10.0" w:type="dxa"/>
            </w:tcMar>
            <w:vAlign w:val="top"/>
          </w:tcPr>
          <w:p w:rsidR="00000000" w:rsidDel="00000000" w:rsidP="00000000" w:rsidRDefault="00000000" w:rsidRPr="00000000" w14:paraId="000000EB">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EC">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ED">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EE">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EF">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F0">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F1">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F2">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F3">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bottom w:color="000000" w:space="0" w:sz="6" w:val="single"/>
            </w:tcBorders>
            <w:tcMar>
              <w:top w:w="8.0" w:type="dxa"/>
              <w:left w:w="8.0" w:type="dxa"/>
              <w:bottom w:w="8.0" w:type="dxa"/>
              <w:right w:w="8.0" w:type="dxa"/>
            </w:tcMar>
            <w:vAlign w:val="top"/>
          </w:tcPr>
          <w:p w:rsidR="00000000" w:rsidDel="00000000" w:rsidP="00000000" w:rsidRDefault="00000000" w:rsidRPr="00000000" w14:paraId="000000F4">
            <w:pPr>
              <w:widowControl w:val="0"/>
              <w:spacing w:after="200" w:before="0" w:lineRule="auto"/>
              <w:rPr>
                <w:b w:val="0"/>
                <w:i w:val="0"/>
                <w:smallCaps w:val="0"/>
                <w:color w:val="000000"/>
                <w:sz w:val="25"/>
                <w:szCs w:val="25"/>
              </w:rPr>
            </w:pPr>
            <w:r w:rsidDel="00000000" w:rsidR="00000000" w:rsidRPr="00000000">
              <w:rPr>
                <w:rtl w:val="0"/>
              </w:rPr>
            </w:r>
          </w:p>
        </w:tc>
      </w:tr>
      <w:tr>
        <w:trPr>
          <w:cantSplit w:val="0"/>
          <w:trHeight w:val="420" w:hRule="atLeast"/>
          <w:tblHeader w:val="0"/>
        </w:trPr>
        <w:tc>
          <w:tcPr>
            <w:tcBorders>
              <w:top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F5">
            <w:pPr>
              <w:widowControl w:val="0"/>
              <w:spacing w:after="200" w:before="1" w:lineRule="auto"/>
              <w:ind w:left="126" w:firstLine="0"/>
              <w:rPr>
                <w:b w:val="0"/>
                <w:i w:val="0"/>
                <w:smallCaps w:val="0"/>
                <w:color w:val="000000"/>
                <w:sz w:val="25"/>
                <w:szCs w:val="25"/>
              </w:rPr>
            </w:pPr>
            <w:r w:rsidDel="00000000" w:rsidR="00000000" w:rsidRPr="00000000">
              <w:rPr>
                <w:rFonts w:ascii="Times New Roman" w:cs="Times New Roman" w:eastAsia="Times New Roman" w:hAnsi="Times New Roman"/>
                <w:b w:val="0"/>
                <w:i w:val="0"/>
                <w:smallCaps w:val="0"/>
                <w:color w:val="000000"/>
                <w:sz w:val="25"/>
                <w:szCs w:val="25"/>
                <w:rtl w:val="0"/>
              </w:rPr>
              <w:t xml:space="preserve">10</w:t>
            </w:r>
            <w:r w:rsidDel="00000000" w:rsidR="00000000" w:rsidRPr="00000000">
              <w:rPr>
                <w:rtl w:val="0"/>
              </w:rPr>
            </w:r>
          </w:p>
        </w:tc>
        <w:tc>
          <w:tcPr>
            <w:tcBorders>
              <w:top w:color="000000" w:space="0" w:sz="6" w:val="single"/>
              <w:left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F6">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F7">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F8">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F9">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0FA">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tcBorders>
            <w:tcMar>
              <w:top w:w="8.0" w:type="dxa"/>
              <w:left w:w="8.0" w:type="dxa"/>
              <w:bottom w:w="8.0" w:type="dxa"/>
              <w:right w:w="18.0" w:type="dxa"/>
            </w:tcMar>
            <w:vAlign w:val="top"/>
          </w:tcPr>
          <w:p w:rsidR="00000000" w:rsidDel="00000000" w:rsidP="00000000" w:rsidRDefault="00000000" w:rsidRPr="00000000" w14:paraId="000000FB">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tcBorders>
            <w:tcMar>
              <w:top w:w="8.0" w:type="dxa"/>
              <w:left w:w="8.0" w:type="dxa"/>
              <w:bottom w:w="8.0" w:type="dxa"/>
              <w:right w:w="10.0" w:type="dxa"/>
            </w:tcMar>
            <w:vAlign w:val="top"/>
          </w:tcPr>
          <w:p w:rsidR="00000000" w:rsidDel="00000000" w:rsidP="00000000" w:rsidRDefault="00000000" w:rsidRPr="00000000" w14:paraId="000000FC">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tcBorders>
            <w:tcMar>
              <w:top w:w="8.0" w:type="dxa"/>
              <w:left w:w="8.0" w:type="dxa"/>
              <w:bottom w:w="8.0" w:type="dxa"/>
              <w:right w:w="10.0" w:type="dxa"/>
            </w:tcMar>
            <w:vAlign w:val="top"/>
          </w:tcPr>
          <w:p w:rsidR="00000000" w:rsidDel="00000000" w:rsidP="00000000" w:rsidRDefault="00000000" w:rsidRPr="00000000" w14:paraId="000000FD">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tcBorders>
            <w:tcMar>
              <w:top w:w="8.0" w:type="dxa"/>
              <w:left w:w="8.0" w:type="dxa"/>
              <w:bottom w:w="8.0" w:type="dxa"/>
              <w:right w:w="10.0" w:type="dxa"/>
            </w:tcMar>
            <w:vAlign w:val="top"/>
          </w:tcPr>
          <w:p w:rsidR="00000000" w:rsidDel="00000000" w:rsidP="00000000" w:rsidRDefault="00000000" w:rsidRPr="00000000" w14:paraId="000000FE">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tcBorders>
            <w:tcMar>
              <w:top w:w="8.0" w:type="dxa"/>
              <w:left w:w="8.0" w:type="dxa"/>
              <w:bottom w:w="8.0" w:type="dxa"/>
              <w:right w:w="10.0" w:type="dxa"/>
            </w:tcMar>
            <w:vAlign w:val="top"/>
          </w:tcPr>
          <w:p w:rsidR="00000000" w:rsidDel="00000000" w:rsidP="00000000" w:rsidRDefault="00000000" w:rsidRPr="00000000" w14:paraId="000000FF">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tcBorders>
            <w:tcMar>
              <w:top w:w="8.0" w:type="dxa"/>
              <w:left w:w="8.0" w:type="dxa"/>
              <w:bottom w:w="8.0" w:type="dxa"/>
              <w:right w:w="10.0" w:type="dxa"/>
            </w:tcMar>
            <w:vAlign w:val="top"/>
          </w:tcPr>
          <w:p w:rsidR="00000000" w:rsidDel="00000000" w:rsidP="00000000" w:rsidRDefault="00000000" w:rsidRPr="00000000" w14:paraId="00000100">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101">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102">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103">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104">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105">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106">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107">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right w:color="000000" w:space="0" w:sz="6" w:val="single"/>
            </w:tcBorders>
            <w:tcMar>
              <w:top w:w="8.0" w:type="dxa"/>
              <w:left w:w="8.0" w:type="dxa"/>
              <w:bottom w:w="8.0" w:type="dxa"/>
              <w:right w:w="8.0" w:type="dxa"/>
            </w:tcMar>
            <w:vAlign w:val="top"/>
          </w:tcPr>
          <w:p w:rsidR="00000000" w:rsidDel="00000000" w:rsidP="00000000" w:rsidRDefault="00000000" w:rsidRPr="00000000" w14:paraId="00000108">
            <w:pPr>
              <w:widowControl w:val="0"/>
              <w:spacing w:after="200" w:before="0" w:lineRule="auto"/>
              <w:rPr>
                <w:b w:val="0"/>
                <w:i w:val="0"/>
                <w:smallCaps w:val="0"/>
                <w:color w:val="000000"/>
                <w:sz w:val="25"/>
                <w:szCs w:val="25"/>
              </w:rPr>
            </w:pPr>
            <w:r w:rsidDel="00000000" w:rsidR="00000000" w:rsidRPr="00000000">
              <w:rPr>
                <w:rtl w:val="0"/>
              </w:rPr>
            </w:r>
          </w:p>
        </w:tc>
        <w:tc>
          <w:tcPr>
            <w:tcBorders>
              <w:top w:color="000000" w:space="0" w:sz="6" w:val="single"/>
              <w:left w:color="000000" w:space="0" w:sz="6" w:val="single"/>
            </w:tcBorders>
            <w:tcMar>
              <w:top w:w="8.0" w:type="dxa"/>
              <w:left w:w="8.0" w:type="dxa"/>
              <w:bottom w:w="8.0" w:type="dxa"/>
              <w:right w:w="8.0" w:type="dxa"/>
            </w:tcMar>
            <w:vAlign w:val="top"/>
          </w:tcPr>
          <w:p w:rsidR="00000000" w:rsidDel="00000000" w:rsidP="00000000" w:rsidRDefault="00000000" w:rsidRPr="00000000" w14:paraId="00000109">
            <w:pPr>
              <w:widowControl w:val="0"/>
              <w:spacing w:after="200" w:before="0" w:lineRule="auto"/>
              <w:rPr>
                <w:b w:val="0"/>
                <w:i w:val="0"/>
                <w:smallCaps w:val="0"/>
                <w:color w:val="000000"/>
                <w:sz w:val="25"/>
                <w:szCs w:val="25"/>
              </w:rPr>
            </w:pPr>
            <w:r w:rsidDel="00000000" w:rsidR="00000000" w:rsidRPr="00000000">
              <w:rPr>
                <w:rtl w:val="0"/>
              </w:rPr>
            </w:r>
          </w:p>
        </w:tc>
      </w:tr>
    </w:tbl>
    <w:p w:rsidR="00000000" w:rsidDel="00000000" w:rsidP="00000000" w:rsidRDefault="00000000" w:rsidRPr="00000000" w14:paraId="0000010A">
      <w:pPr>
        <w:spacing w:after="200" w:before="0" w:lineRule="auto"/>
        <w:ind w:left="540" w:firstLine="0"/>
        <w:rPr>
          <w:sz w:val="25"/>
          <w:szCs w:val="25"/>
        </w:rPr>
      </w:pPr>
      <w:r w:rsidDel="00000000" w:rsidR="00000000" w:rsidRPr="00000000">
        <w:rPr>
          <w:rFonts w:ascii="Times New Roman" w:cs="Times New Roman" w:eastAsia="Times New Roman" w:hAnsi="Times New Roman"/>
          <w:i w:val="1"/>
          <w:sz w:val="25"/>
          <w:szCs w:val="25"/>
          <w:rtl w:val="0"/>
        </w:rPr>
        <w:t xml:space="preserve">*Adapt this section to include the number of possible sessions. Use additional pages if needed</w:t>
      </w:r>
      <w:r w:rsidDel="00000000" w:rsidR="00000000" w:rsidRPr="00000000">
        <w:rPr>
          <w:rtl w:val="0"/>
        </w:rPr>
      </w:r>
    </w:p>
    <w:sectPr>
      <w:headerReference r:id="rId7" w:type="default"/>
      <w:footerReference r:id="rId8" w:type="default"/>
      <w:pgSz w:h="12240" w:w="15840" w:orient="landscape"/>
      <w:pgMar w:bottom="360" w:top="540" w:left="0" w:right="1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spacing w:after="200" w:before="0" w:line="276" w:lineRule="auto"/>
      <w:ind w:left="720" w:right="690" w:firstLine="0"/>
      <w:rPr>
        <w:sz w:val="16"/>
        <w:szCs w:val="16"/>
      </w:rPr>
    </w:pPr>
    <w:r w:rsidDel="00000000" w:rsidR="00000000" w:rsidRPr="00000000">
      <w:rPr>
        <w:sz w:val="16"/>
        <w:szCs w:val="16"/>
        <w:rtl w:val="0"/>
      </w:rPr>
      <w:t xml:space="preserve">According to the Paperwork Reduction Act of 1995, no persons are required to respond to a collection of information unless such collection displays a valid OMB control number (OMB 0985-0039).  Public reporting burden for this collection of information is estimated to average 15 minutes per response, including time for gathering and maintaining the data needed and completing and reviewing the collection of information.  The obligation to respond to this collection is required to retain or maintain benefits under the statutory authority of the Older Americans Act and Patient Protection and Affordable Care Act.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spacing w:after="0" w:before="0" w:line="240" w:lineRule="auto"/>
      <w:ind w:right="600"/>
      <w:jc w:val="right"/>
      <w:rPr>
        <w:sz w:val="16"/>
        <w:szCs w:val="16"/>
      </w:rPr>
    </w:pPr>
    <w:r w:rsidDel="00000000" w:rsidR="00000000" w:rsidRPr="00000000">
      <w:rPr>
        <w:sz w:val="16"/>
        <w:szCs w:val="16"/>
        <w:rtl w:val="0"/>
      </w:rPr>
      <w:t xml:space="preserve">OMB Control No. 0985-0039 </w:t>
    </w:r>
  </w:p>
  <w:p w:rsidR="00000000" w:rsidDel="00000000" w:rsidP="00000000" w:rsidRDefault="00000000" w:rsidRPr="00000000" w14:paraId="0000010C">
    <w:pPr>
      <w:spacing w:after="0" w:before="0" w:line="240" w:lineRule="auto"/>
      <w:ind w:right="600"/>
      <w:jc w:val="right"/>
      <w:rPr>
        <w:sz w:val="16"/>
        <w:szCs w:val="16"/>
      </w:rPr>
    </w:pPr>
    <w:r w:rsidDel="00000000" w:rsidR="00000000" w:rsidRPr="00000000">
      <w:rPr>
        <w:sz w:val="16"/>
        <w:szCs w:val="16"/>
        <w:rtl w:val="0"/>
      </w:rPr>
      <w:t xml:space="preserve">Exp. Date 04/30/2024</w:t>
    </w:r>
  </w:p>
  <w:p w:rsidR="00000000" w:rsidDel="00000000" w:rsidP="00000000" w:rsidRDefault="00000000" w:rsidRPr="00000000" w14:paraId="0000010D">
    <w:pPr>
      <w:spacing w:after="40" w:before="0" w:line="276" w:lineRule="auto"/>
      <w:ind w:left="720" w:firstLine="0"/>
      <w:jc w:val="right"/>
      <w:rPr>
        <w:sz w:val="14"/>
        <w:szCs w:val="1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Times New Roman" w:cs="Times New Roman" w:eastAsia="Times New Roman" w:hAnsi="Times New Roman"/>
      <w:b w:val="1"/>
      <w:i w:val="0"/>
      <w:sz w:val="48"/>
      <w:szCs w:val="48"/>
    </w:rPr>
  </w:style>
  <w:style w:type="paragraph" w:styleId="Heading2">
    <w:name w:val="heading 2"/>
    <w:basedOn w:val="Normal"/>
    <w:next w:val="Normal"/>
    <w:pPr>
      <w:keepNext w:val="1"/>
      <w:spacing w:after="60" w:before="240" w:lineRule="auto"/>
    </w:pPr>
    <w:rPr>
      <w:rFonts w:ascii="Times New Roman" w:cs="Times New Roman" w:eastAsia="Times New Roman" w:hAnsi="Times New Roman"/>
      <w:b w:val="1"/>
      <w:i w:val="0"/>
      <w:sz w:val="36"/>
      <w:szCs w:val="36"/>
    </w:rPr>
  </w:style>
  <w:style w:type="paragraph" w:styleId="Heading3">
    <w:name w:val="heading 3"/>
    <w:basedOn w:val="Normal"/>
    <w:next w:val="Normal"/>
    <w:pPr>
      <w:keepNext w:val="1"/>
      <w:spacing w:after="60" w:before="240" w:lineRule="auto"/>
    </w:pPr>
    <w:rPr>
      <w:rFonts w:ascii="Times New Roman" w:cs="Times New Roman" w:eastAsia="Times New Roman" w:hAnsi="Times New Roman"/>
      <w:b w:val="1"/>
      <w:i w:val="0"/>
      <w:sz w:val="28"/>
      <w:szCs w:val="28"/>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i w:val="0"/>
      <w:sz w:val="24"/>
      <w:szCs w:val="24"/>
    </w:rPr>
  </w:style>
  <w:style w:type="paragraph" w:styleId="Heading5">
    <w:name w:val="heading 5"/>
    <w:basedOn w:val="Normal"/>
    <w:next w:val="Normal"/>
    <w:pPr>
      <w:spacing w:after="60" w:before="240" w:lineRule="auto"/>
    </w:pPr>
    <w:rPr>
      <w:rFonts w:ascii="Times New Roman" w:cs="Times New Roman" w:eastAsia="Times New Roman" w:hAnsi="Times New Roman"/>
      <w:b w:val="1"/>
      <w:i w:val="0"/>
      <w:sz w:val="20"/>
      <w:szCs w:val="20"/>
    </w:rPr>
  </w:style>
  <w:style w:type="paragraph" w:styleId="Heading6">
    <w:name w:val="heading 6"/>
    <w:basedOn w:val="Normal"/>
    <w:next w:val="Normal"/>
    <w:pPr>
      <w:spacing w:after="60" w:before="240" w:lineRule="auto"/>
    </w:pPr>
    <w:rPr>
      <w:rFonts w:ascii="Times New Roman" w:cs="Times New Roman" w:eastAsia="Times New Roman" w:hAnsi="Times New Roman"/>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5BCE"/>
    <w:pPr>
      <w:spacing w:line="288" w:lineRule="auto"/>
    </w:pPr>
    <w:rPr>
      <w:rFonts w:ascii="Calibri" w:cs="Calibri" w:eastAsia="Calibri" w:hAnsi="Calibri"/>
      <w:sz w:val="21"/>
      <w:szCs w:val="21"/>
    </w:rPr>
  </w:style>
  <w:style w:type="paragraph" w:styleId="Heading1">
    <w:name w:val="heading 1"/>
    <w:basedOn w:val="Normal"/>
    <w:next w:val="Normal"/>
    <w:qFormat w:val="1"/>
    <w:rsid w:val="00EF7B96"/>
    <w:pPr>
      <w:keepNext w:val="1"/>
      <w:spacing w:after="60" w:before="240"/>
      <w:outlineLvl w:val="0"/>
    </w:pPr>
    <w:rPr>
      <w:rFonts w:ascii="Times New Roman" w:cs="Times New Roman" w:eastAsia="Times New Roman" w:hAnsi="Times New Roman"/>
      <w:b w:val="1"/>
      <w:bCs w:val="1"/>
      <w:i w:val="0"/>
      <w:kern w:val="36"/>
      <w:sz w:val="48"/>
      <w:szCs w:val="48"/>
    </w:rPr>
  </w:style>
  <w:style w:type="paragraph" w:styleId="Heading2">
    <w:name w:val="heading 2"/>
    <w:basedOn w:val="Normal"/>
    <w:next w:val="Normal"/>
    <w:qFormat w:val="1"/>
    <w:rsid w:val="00EF7B96"/>
    <w:pPr>
      <w:keepNext w:val="1"/>
      <w:spacing w:after="60" w:before="240"/>
      <w:outlineLvl w:val="1"/>
    </w:pPr>
    <w:rPr>
      <w:rFonts w:ascii="Times New Roman" w:cs="Times New Roman" w:eastAsia="Times New Roman" w:hAnsi="Times New Roman"/>
      <w:b w:val="1"/>
      <w:bCs w:val="1"/>
      <w:i w:val="0"/>
      <w:iCs w:val="1"/>
      <w:sz w:val="36"/>
      <w:szCs w:val="36"/>
    </w:rPr>
  </w:style>
  <w:style w:type="paragraph" w:styleId="Heading3">
    <w:name w:val="heading 3"/>
    <w:basedOn w:val="Normal"/>
    <w:next w:val="Normal"/>
    <w:qFormat w:val="1"/>
    <w:rsid w:val="00EF7B96"/>
    <w:pPr>
      <w:keepNext w:val="1"/>
      <w:spacing w:after="60" w:before="240"/>
      <w:outlineLvl w:val="2"/>
    </w:pPr>
    <w:rPr>
      <w:rFonts w:ascii="Times New Roman" w:cs="Times New Roman" w:eastAsia="Times New Roman" w:hAnsi="Times New Roman"/>
      <w:b w:val="1"/>
      <w:bCs w:val="1"/>
      <w:i w:val="0"/>
      <w:sz w:val="28"/>
      <w:szCs w:val="28"/>
    </w:rPr>
  </w:style>
  <w:style w:type="paragraph" w:styleId="Heading4">
    <w:name w:val="heading 4"/>
    <w:basedOn w:val="Normal"/>
    <w:next w:val="Normal"/>
    <w:qFormat w:val="1"/>
    <w:rsid w:val="00EF7B96"/>
    <w:pPr>
      <w:keepNext w:val="1"/>
      <w:spacing w:after="60" w:before="240"/>
      <w:outlineLvl w:val="3"/>
    </w:pPr>
    <w:rPr>
      <w:rFonts w:ascii="Times New Roman" w:cs="Times New Roman" w:eastAsia="Times New Roman" w:hAnsi="Times New Roman"/>
      <w:b w:val="1"/>
      <w:bCs w:val="1"/>
      <w:i w:val="0"/>
      <w:sz w:val="24"/>
      <w:szCs w:val="24"/>
    </w:rPr>
  </w:style>
  <w:style w:type="paragraph" w:styleId="Heading5">
    <w:name w:val="heading 5"/>
    <w:basedOn w:val="Normal"/>
    <w:next w:val="Normal"/>
    <w:qFormat w:val="1"/>
    <w:rsid w:val="00EF7B96"/>
    <w:pPr>
      <w:spacing w:after="60" w:before="240"/>
      <w:outlineLvl w:val="4"/>
    </w:pPr>
    <w:rPr>
      <w:rFonts w:ascii="Times New Roman" w:cs="Times New Roman" w:eastAsia="Times New Roman" w:hAnsi="Times New Roman"/>
      <w:b w:val="1"/>
      <w:bCs w:val="1"/>
      <w:i w:val="0"/>
      <w:iCs w:val="1"/>
      <w:sz w:val="20"/>
      <w:szCs w:val="20"/>
    </w:rPr>
  </w:style>
  <w:style w:type="paragraph" w:styleId="Heading6">
    <w:name w:val="heading 6"/>
    <w:basedOn w:val="Normal"/>
    <w:next w:val="Normal"/>
    <w:qFormat w:val="1"/>
    <w:rsid w:val="00EF7B96"/>
    <w:pPr>
      <w:spacing w:after="60" w:before="240"/>
      <w:outlineLvl w:val="5"/>
    </w:pPr>
    <w:rPr>
      <w:rFonts w:ascii="Times New Roman" w:cs="Times New Roman" w:eastAsia="Times New Roman" w:hAnsi="Times New Roman"/>
      <w:b w:val="1"/>
      <w:bCs w:val="1"/>
      <w:i w:val="0"/>
      <w:sz w:val="16"/>
      <w:szCs w:val="16"/>
    </w:rPr>
  </w:style>
  <w:style w:type="character" w:styleId="DefaultParagraphFont" w:default="1">
    <w:name w:val="Default Paragraph Font"/>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qoYcGVBZFLwtT2jeZlzlWiTJw==">AMUW2mXL+1DbrXnz8fMctxzx/ob/KSbwJG76aIHEtCnMTwY2jLTDNy+WxFMJvtAaApirxK8o536g50OCKKRFY7vbYo4J35I8ucp8RRXv77VNoZTtue8rtzQ=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